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85CC6">
      <w:pPr>
        <w:pStyle w:val="Zkladntext"/>
        <w:spacing w:after="500"/>
        <w:jc w:val="right"/>
        <w:rPr>
          <w:rFonts w:ascii="Courier New" w:hAnsi="Courier New"/>
          <w:color w:val="auto"/>
        </w:rPr>
      </w:pPr>
      <w:bookmarkStart w:id="0" w:name="_GoBack"/>
      <w:bookmarkEnd w:id="0"/>
      <w:r>
        <w:rPr>
          <w:rStyle w:val="ZkladntextChar1"/>
          <w:b/>
          <w:bCs/>
        </w:rPr>
        <w:t>Příloha č. 10 k vyhlášce č. 500/2006 Sb.</w:t>
      </w:r>
    </w:p>
    <w:p w:rsidR="00000000" w:rsidRDefault="00585CC6">
      <w:pPr>
        <w:pStyle w:val="Zkladntext"/>
        <w:spacing w:after="320"/>
        <w:ind w:left="4420"/>
        <w:jc w:val="both"/>
        <w:rPr>
          <w:rFonts w:ascii="Courier New" w:hAnsi="Courier New"/>
          <w:color w:val="auto"/>
        </w:rPr>
      </w:pPr>
      <w:r>
        <w:rPr>
          <w:rStyle w:val="ZkladntextChar1"/>
          <w:b/>
          <w:bCs/>
        </w:rPr>
        <w:t>Adresa pořizovatele:</w:t>
      </w:r>
    </w:p>
    <w:p w:rsidR="00000000" w:rsidRDefault="00585CC6">
      <w:pPr>
        <w:pStyle w:val="Zkladntext"/>
        <w:tabs>
          <w:tab w:val="left" w:pos="5702"/>
          <w:tab w:val="left" w:leader="dot" w:pos="9041"/>
        </w:tabs>
        <w:spacing w:after="200"/>
        <w:ind w:left="4420"/>
        <w:jc w:val="both"/>
        <w:rPr>
          <w:rFonts w:ascii="Courier New" w:hAnsi="Courier New"/>
          <w:color w:val="auto"/>
        </w:rPr>
      </w:pPr>
      <w:r>
        <w:rPr>
          <w:rStyle w:val="ZkladntextChar1"/>
        </w:rPr>
        <w:t>Úřad:</w:t>
      </w:r>
      <w:r>
        <w:rPr>
          <w:rStyle w:val="ZkladntextChar1"/>
        </w:rPr>
        <w:tab/>
      </w:r>
      <w:r>
        <w:rPr>
          <w:rStyle w:val="ZkladntextChar1"/>
        </w:rPr>
        <w:tab/>
      </w:r>
    </w:p>
    <w:p w:rsidR="00000000" w:rsidRDefault="00585CC6">
      <w:pPr>
        <w:pStyle w:val="Zkladntext"/>
        <w:tabs>
          <w:tab w:val="left" w:pos="5702"/>
          <w:tab w:val="left" w:leader="dot" w:pos="9041"/>
        </w:tabs>
        <w:spacing w:after="200"/>
        <w:ind w:left="4420"/>
        <w:jc w:val="both"/>
        <w:rPr>
          <w:rFonts w:ascii="Courier New" w:hAnsi="Courier New"/>
          <w:color w:val="auto"/>
        </w:rPr>
      </w:pPr>
      <w:r>
        <w:rPr>
          <w:rStyle w:val="ZkladntextChar1"/>
        </w:rPr>
        <w:t>Ulice:</w:t>
      </w:r>
      <w:r>
        <w:rPr>
          <w:rStyle w:val="ZkladntextChar1"/>
        </w:rPr>
        <w:tab/>
      </w:r>
      <w:r>
        <w:rPr>
          <w:rStyle w:val="ZkladntextChar1"/>
        </w:rPr>
        <w:tab/>
      </w:r>
    </w:p>
    <w:p w:rsidR="00000000" w:rsidRDefault="00585CC6">
      <w:pPr>
        <w:pStyle w:val="Zkladntext"/>
        <w:tabs>
          <w:tab w:val="left" w:leader="dot" w:pos="9041"/>
        </w:tabs>
        <w:spacing w:after="740"/>
        <w:ind w:left="4420"/>
        <w:jc w:val="both"/>
        <w:rPr>
          <w:rFonts w:ascii="Courier New" w:hAnsi="Courier New"/>
          <w:color w:val="auto"/>
        </w:rPr>
      </w:pPr>
      <w:r>
        <w:rPr>
          <w:rStyle w:val="ZkladntextChar1"/>
        </w:rPr>
        <w:t xml:space="preserve">PSČ, obec: </w:t>
      </w:r>
      <w:r>
        <w:rPr>
          <w:rStyle w:val="ZkladntextChar1"/>
        </w:rPr>
        <w:tab/>
      </w:r>
    </w:p>
    <w:p w:rsidR="00000000" w:rsidRDefault="00585CC6">
      <w:pPr>
        <w:pStyle w:val="Zkladntext"/>
        <w:tabs>
          <w:tab w:val="right" w:leader="dot" w:pos="8049"/>
          <w:tab w:val="left" w:leader="dot" w:pos="9041"/>
        </w:tabs>
        <w:spacing w:after="1320"/>
        <w:ind w:left="4420"/>
        <w:jc w:val="both"/>
        <w:rPr>
          <w:rFonts w:ascii="Courier New" w:hAnsi="Courier New"/>
          <w:color w:val="auto"/>
        </w:rPr>
      </w:pPr>
      <w:r>
        <w:rPr>
          <w:rStyle w:val="ZkladntextChar1"/>
        </w:rPr>
        <w:t>V</w:t>
      </w:r>
      <w:r>
        <w:rPr>
          <w:rStyle w:val="ZkladntextChar1"/>
        </w:rPr>
        <w:tab/>
        <w:t>dne</w:t>
      </w:r>
      <w:r>
        <w:rPr>
          <w:rStyle w:val="ZkladntextChar1"/>
        </w:rPr>
        <w:tab/>
      </w:r>
    </w:p>
    <w:p w:rsidR="00000000" w:rsidRDefault="00585CC6">
      <w:pPr>
        <w:pStyle w:val="Nadpis10"/>
        <w:keepNext/>
        <w:keepLines/>
        <w:tabs>
          <w:tab w:val="left" w:pos="936"/>
        </w:tabs>
        <w:jc w:val="both"/>
        <w:rPr>
          <w:rFonts w:ascii="Courier New" w:hAnsi="Courier New"/>
          <w:b w:val="0"/>
          <w:bCs w:val="0"/>
          <w:color w:val="auto"/>
          <w:sz w:val="24"/>
          <w:szCs w:val="24"/>
        </w:rPr>
      </w:pPr>
      <w:bookmarkStart w:id="1" w:name="bookmark0"/>
      <w:r>
        <w:rPr>
          <w:rStyle w:val="Nadpis1"/>
          <w:b/>
          <w:bCs/>
          <w:sz w:val="24"/>
          <w:szCs w:val="24"/>
        </w:rPr>
        <w:t>Věc:</w:t>
      </w:r>
      <w:r>
        <w:rPr>
          <w:rStyle w:val="Nadpis1"/>
          <w:b/>
          <w:bCs/>
          <w:sz w:val="24"/>
          <w:szCs w:val="24"/>
        </w:rPr>
        <w:tab/>
      </w:r>
      <w:r>
        <w:rPr>
          <w:rStyle w:val="Nadpis1"/>
          <w:b/>
          <w:bCs/>
        </w:rPr>
        <w:t>ŽÁDOST O VYDÁNÍ REGULAČNÍHO PLÁNU</w:t>
      </w:r>
      <w:bookmarkEnd w:id="1"/>
    </w:p>
    <w:p w:rsidR="00000000" w:rsidRDefault="00585CC6">
      <w:pPr>
        <w:pStyle w:val="Zkladntext"/>
        <w:spacing w:after="840"/>
        <w:jc w:val="both"/>
        <w:rPr>
          <w:rFonts w:ascii="Courier New" w:hAnsi="Courier New"/>
          <w:color w:val="auto"/>
        </w:rPr>
      </w:pPr>
      <w:r>
        <w:rPr>
          <w:rStyle w:val="ZkladntextChar1"/>
        </w:rPr>
        <w:t>podle ustanovení § 66 zákona č. 183/2006 Sb., o územním plánování a stavebním řádu (stavební zákon) a § 18 vyhlášky č. 500/2006 Sb., o územně analytických podkladech, územně plánovací dokumentaci a způsobu evidenc</w:t>
      </w:r>
      <w:r>
        <w:rPr>
          <w:rStyle w:val="ZkladntextChar1"/>
        </w:rPr>
        <w:t>e územně plánovací činnosti.</w:t>
      </w:r>
    </w:p>
    <w:p w:rsidR="00000000" w:rsidRDefault="00585CC6">
      <w:pPr>
        <w:pStyle w:val="Zkladntext"/>
        <w:spacing w:after="200"/>
        <w:jc w:val="center"/>
        <w:rPr>
          <w:rFonts w:ascii="Courier New" w:hAnsi="Courier New"/>
          <w:color w:val="auto"/>
        </w:rPr>
      </w:pPr>
      <w:r>
        <w:rPr>
          <w:rStyle w:val="ZkladntextChar1"/>
          <w:b/>
          <w:bCs/>
        </w:rPr>
        <w:t>ČÁST A.</w:t>
      </w:r>
    </w:p>
    <w:p w:rsidR="00000000" w:rsidRDefault="00585CC6">
      <w:pPr>
        <w:pStyle w:val="Zkladntext"/>
        <w:numPr>
          <w:ilvl w:val="0"/>
          <w:numId w:val="1"/>
        </w:numPr>
        <w:tabs>
          <w:tab w:val="left" w:pos="409"/>
        </w:tabs>
        <w:spacing w:after="120"/>
        <w:jc w:val="both"/>
        <w:rPr>
          <w:color w:val="auto"/>
        </w:rPr>
      </w:pPr>
      <w:r>
        <w:rPr>
          <w:rStyle w:val="ZkladntextChar1"/>
        </w:rPr>
        <w:t>Identifikační údaje o žadateli</w:t>
      </w:r>
    </w:p>
    <w:p w:rsidR="00000000" w:rsidRDefault="00585CC6">
      <w:pPr>
        <w:pStyle w:val="Zkladntext"/>
        <w:numPr>
          <w:ilvl w:val="0"/>
          <w:numId w:val="2"/>
        </w:numPr>
        <w:tabs>
          <w:tab w:val="left" w:pos="409"/>
        </w:tabs>
        <w:spacing w:after="0"/>
        <w:jc w:val="both"/>
        <w:rPr>
          <w:color w:val="auto"/>
        </w:rPr>
      </w:pPr>
      <w:r>
        <w:rPr>
          <w:rStyle w:val="ZkladntextChar1"/>
          <w:u w:val="single"/>
        </w:rPr>
        <w:t>fyzická osoba</w:t>
      </w:r>
    </w:p>
    <w:p w:rsidR="00000000" w:rsidRDefault="00585CC6">
      <w:pPr>
        <w:pStyle w:val="Zkladntext"/>
        <w:spacing w:after="120"/>
        <w:ind w:firstLine="440"/>
        <w:jc w:val="both"/>
        <w:rPr>
          <w:rFonts w:ascii="Courier New" w:hAnsi="Courier New"/>
          <w:color w:val="auto"/>
        </w:rPr>
      </w:pPr>
      <w:r>
        <w:rPr>
          <w:rStyle w:val="ZkladntextChar1"/>
        </w:rPr>
        <w:t>jméno, příjmení, datum narození, místo trvalého pobytu (popř. jiná adresa pro doručování)</w:t>
      </w:r>
    </w:p>
    <w:p w:rsidR="00000000" w:rsidRDefault="00585CC6">
      <w:pPr>
        <w:pStyle w:val="Zkladntext"/>
        <w:numPr>
          <w:ilvl w:val="0"/>
          <w:numId w:val="2"/>
        </w:numPr>
        <w:tabs>
          <w:tab w:val="left" w:pos="409"/>
        </w:tabs>
        <w:spacing w:after="0"/>
        <w:jc w:val="both"/>
        <w:rPr>
          <w:color w:val="auto"/>
        </w:rPr>
      </w:pPr>
      <w:r>
        <w:rPr>
          <w:rStyle w:val="ZkladntextChar1"/>
          <w:u w:val="single"/>
        </w:rPr>
        <w:t>fyzická osoba podnikající</w:t>
      </w:r>
      <w:r>
        <w:rPr>
          <w:rStyle w:val="ZkladntextChar1"/>
        </w:rPr>
        <w:t xml:space="preserve"> - podání souvisí s její podnikatelskou činností</w:t>
      </w:r>
    </w:p>
    <w:p w:rsidR="00000000" w:rsidRDefault="00585CC6">
      <w:pPr>
        <w:pStyle w:val="Zkladntext"/>
        <w:spacing w:after="0"/>
        <w:ind w:firstLine="420"/>
        <w:jc w:val="both"/>
        <w:rPr>
          <w:rFonts w:ascii="Courier New" w:hAnsi="Courier New"/>
          <w:color w:val="auto"/>
        </w:rPr>
      </w:pPr>
      <w:r>
        <w:rPr>
          <w:rStyle w:val="ZkladntextChar1"/>
        </w:rPr>
        <w:t>jméno, příjmení, druh podnikání, identifikační číslo, adresa zapsaná v obchodním</w:t>
      </w:r>
    </w:p>
    <w:p w:rsidR="00000000" w:rsidRDefault="00585CC6">
      <w:pPr>
        <w:pStyle w:val="Zkladntext"/>
        <w:spacing w:after="120"/>
        <w:ind w:firstLine="420"/>
        <w:jc w:val="both"/>
        <w:rPr>
          <w:rFonts w:ascii="Courier New" w:hAnsi="Courier New"/>
          <w:color w:val="auto"/>
        </w:rPr>
      </w:pPr>
      <w:r>
        <w:rPr>
          <w:rStyle w:val="ZkladntextChar1"/>
        </w:rPr>
        <w:t>rejstříku nebo v jiné zákonem upravené evidenci (popř. jiná adresa pro doručování)</w:t>
      </w:r>
    </w:p>
    <w:p w:rsidR="00000000" w:rsidRDefault="00585CC6">
      <w:pPr>
        <w:pStyle w:val="Zkladntext"/>
        <w:numPr>
          <w:ilvl w:val="0"/>
          <w:numId w:val="2"/>
        </w:numPr>
        <w:tabs>
          <w:tab w:val="left" w:pos="409"/>
        </w:tabs>
        <w:spacing w:after="0"/>
        <w:jc w:val="both"/>
        <w:rPr>
          <w:color w:val="auto"/>
        </w:rPr>
      </w:pPr>
      <w:r>
        <w:rPr>
          <w:rStyle w:val="ZkladntextChar1"/>
          <w:u w:val="single"/>
        </w:rPr>
        <w:t>právnická osoba</w:t>
      </w:r>
    </w:p>
    <w:p w:rsidR="00000000" w:rsidRDefault="00585CC6">
      <w:pPr>
        <w:pStyle w:val="Zkladntext"/>
        <w:spacing w:after="0"/>
        <w:ind w:firstLine="420"/>
        <w:jc w:val="both"/>
        <w:rPr>
          <w:rFonts w:ascii="Courier New" w:hAnsi="Courier New"/>
          <w:color w:val="auto"/>
        </w:rPr>
      </w:pPr>
      <w:r>
        <w:rPr>
          <w:rStyle w:val="ZkladntextChar1"/>
        </w:rPr>
        <w:t xml:space="preserve">název nebo obchodní firma, identifikační číslo nebo obdobný údaj, adresa </w:t>
      </w:r>
      <w:r>
        <w:rPr>
          <w:rStyle w:val="ZkladntextChar1"/>
        </w:rPr>
        <w:t>sídla (popř.</w:t>
      </w:r>
    </w:p>
    <w:p w:rsidR="00000000" w:rsidRDefault="00585CC6">
      <w:pPr>
        <w:pStyle w:val="Zkladntext"/>
        <w:spacing w:after="2080"/>
        <w:ind w:firstLine="420"/>
        <w:jc w:val="both"/>
        <w:rPr>
          <w:rFonts w:ascii="Courier New" w:hAnsi="Courier New"/>
          <w:color w:val="auto"/>
        </w:rPr>
      </w:pPr>
      <w:r>
        <w:rPr>
          <w:rStyle w:val="ZkladntextChar1"/>
        </w:rPr>
        <w:t>jiná adresa pro doručování), osoba oprávněná jednat jménem právnické osoby</w:t>
      </w:r>
    </w:p>
    <w:p w:rsidR="00000000" w:rsidRDefault="00585CC6">
      <w:pPr>
        <w:pStyle w:val="Zkladntext"/>
        <w:spacing w:after="320"/>
        <w:jc w:val="both"/>
        <w:rPr>
          <w:rFonts w:ascii="Courier New" w:hAnsi="Courier New"/>
          <w:color w:val="auto"/>
        </w:rPr>
      </w:pPr>
      <w:r>
        <w:rPr>
          <w:rStyle w:val="ZkladntextChar1"/>
        </w:rPr>
        <w:t xml:space="preserve">Žádá-li o vydání regulačního plánu více žadatelů, jsou údaje obsažené v bodě I. připojené v samostatné příloze: </w:t>
      </w:r>
      <w:r>
        <w:rPr>
          <w:rStyle w:val="ZkladntextChar1"/>
        </w:rPr>
        <w:t>□</w:t>
      </w:r>
      <w:r>
        <w:rPr>
          <w:rStyle w:val="ZkladntextChar1"/>
        </w:rPr>
        <w:t xml:space="preserve"> ano </w:t>
      </w:r>
      <w:r>
        <w:rPr>
          <w:rStyle w:val="ZkladntextChar1"/>
        </w:rPr>
        <w:t>□</w:t>
      </w:r>
      <w:r>
        <w:rPr>
          <w:rStyle w:val="ZkladntextChar1"/>
        </w:rPr>
        <w:t xml:space="preserve"> ne</w:t>
      </w:r>
    </w:p>
    <w:p w:rsidR="00000000" w:rsidRDefault="00585CC6">
      <w:pPr>
        <w:pStyle w:val="Zkladntext"/>
        <w:spacing w:after="100"/>
        <w:rPr>
          <w:rFonts w:ascii="Courier New" w:hAnsi="Courier New"/>
          <w:color w:val="auto"/>
        </w:rPr>
      </w:pPr>
      <w:r>
        <w:rPr>
          <w:rStyle w:val="ZkladntextChar1"/>
        </w:rPr>
        <w:t>Žadatel jedná:</w:t>
      </w:r>
    </w:p>
    <w:p w:rsidR="00000000" w:rsidRDefault="00585CC6">
      <w:pPr>
        <w:pStyle w:val="Zkladntext"/>
        <w:numPr>
          <w:ilvl w:val="0"/>
          <w:numId w:val="2"/>
        </w:numPr>
        <w:tabs>
          <w:tab w:val="left" w:pos="397"/>
        </w:tabs>
        <w:spacing w:after="0"/>
        <w:jc w:val="both"/>
        <w:rPr>
          <w:color w:val="auto"/>
        </w:rPr>
      </w:pPr>
      <w:r>
        <w:rPr>
          <w:rStyle w:val="ZkladntextChar1"/>
        </w:rPr>
        <w:lastRenderedPageBreak/>
        <w:t>samostatně</w:t>
      </w:r>
    </w:p>
    <w:p w:rsidR="00000000" w:rsidRDefault="00585CC6">
      <w:pPr>
        <w:pStyle w:val="Zkladntext"/>
        <w:numPr>
          <w:ilvl w:val="0"/>
          <w:numId w:val="2"/>
        </w:numPr>
        <w:tabs>
          <w:tab w:val="left" w:pos="397"/>
        </w:tabs>
        <w:spacing w:after="1040"/>
        <w:ind w:left="460" w:hanging="460"/>
        <w:rPr>
          <w:color w:val="auto"/>
        </w:rPr>
      </w:pPr>
      <w:r>
        <w:rPr>
          <w:rStyle w:val="ZkladntextChar1"/>
        </w:rPr>
        <w:t>je zastoupen: jméno, příjmení / název nebo obchodní firma, zástupce; místo trvalého pobytu / adresa sídla (popř. jiná adresa pro doručování):</w:t>
      </w:r>
    </w:p>
    <w:p w:rsidR="00000000" w:rsidRDefault="00585CC6">
      <w:pPr>
        <w:pStyle w:val="Zkladntext"/>
        <w:numPr>
          <w:ilvl w:val="0"/>
          <w:numId w:val="1"/>
        </w:numPr>
        <w:tabs>
          <w:tab w:val="left" w:pos="402"/>
        </w:tabs>
        <w:spacing w:after="1800"/>
        <w:rPr>
          <w:color w:val="auto"/>
        </w:rPr>
      </w:pPr>
      <w:r>
        <w:rPr>
          <w:rStyle w:val="ZkladntextChar1"/>
        </w:rPr>
        <w:t>Základní údaje o požadovaném záměru</w:t>
      </w:r>
    </w:p>
    <w:p w:rsidR="00000000" w:rsidRDefault="00585CC6">
      <w:pPr>
        <w:pStyle w:val="Zkladntext"/>
        <w:numPr>
          <w:ilvl w:val="0"/>
          <w:numId w:val="1"/>
        </w:numPr>
        <w:tabs>
          <w:tab w:val="left" w:pos="478"/>
        </w:tabs>
        <w:spacing w:after="520"/>
        <w:rPr>
          <w:color w:val="auto"/>
        </w:rPr>
      </w:pPr>
      <w:r>
        <w:rPr>
          <w:rStyle w:val="ZkladntextChar1"/>
        </w:rPr>
        <w:t>Identifikace pozemků v řešené ploše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6"/>
        <w:gridCol w:w="1877"/>
        <w:gridCol w:w="1114"/>
        <w:gridCol w:w="3826"/>
        <w:gridCol w:w="116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585CC6">
            <w:pPr>
              <w:pStyle w:val="Jin0"/>
              <w:spacing w:after="0"/>
              <w:jc w:val="center"/>
              <w:rPr>
                <w:rFonts w:ascii="Courier New" w:hAnsi="Courier New"/>
                <w:color w:val="auto"/>
              </w:rPr>
            </w:pPr>
            <w:r>
              <w:rPr>
                <w:rStyle w:val="Jin"/>
              </w:rPr>
              <w:t>obec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585CC6">
            <w:pPr>
              <w:pStyle w:val="Jin0"/>
              <w:spacing w:after="0"/>
              <w:jc w:val="center"/>
              <w:rPr>
                <w:rFonts w:ascii="Courier New" w:hAnsi="Courier New"/>
                <w:color w:val="auto"/>
              </w:rPr>
            </w:pPr>
            <w:r>
              <w:rPr>
                <w:rStyle w:val="Jin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585CC6">
            <w:pPr>
              <w:pStyle w:val="Jin0"/>
              <w:spacing w:after="0"/>
              <w:rPr>
                <w:rFonts w:ascii="Courier New" w:hAnsi="Courier New"/>
                <w:color w:val="auto"/>
              </w:rPr>
            </w:pPr>
            <w:r>
              <w:rPr>
                <w:rStyle w:val="Jin"/>
              </w:rPr>
              <w:t>parcelní</w:t>
            </w:r>
            <w:r>
              <w:rPr>
                <w:rStyle w:val="Jin"/>
              </w:rPr>
              <w:t xml:space="preserve"> č.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85CC6">
            <w:pPr>
              <w:pStyle w:val="Jin0"/>
              <w:spacing w:after="0"/>
              <w:jc w:val="center"/>
              <w:rPr>
                <w:rFonts w:ascii="Courier New" w:hAnsi="Courier New"/>
                <w:color w:val="auto"/>
              </w:rPr>
            </w:pPr>
            <w:r>
              <w:rPr>
                <w:rStyle w:val="Jin"/>
              </w:rPr>
              <w:t>druh pozemku podle katastru nemovitostí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85CC6">
            <w:pPr>
              <w:pStyle w:val="Jin0"/>
              <w:spacing w:after="0"/>
              <w:jc w:val="center"/>
              <w:rPr>
                <w:rFonts w:ascii="Courier New" w:hAnsi="Courier New"/>
                <w:color w:val="auto"/>
              </w:rPr>
            </w:pPr>
            <w:r>
              <w:rPr>
                <w:rStyle w:val="Jin"/>
              </w:rPr>
              <w:t>výměra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85CC6">
            <w:pPr>
              <w:rPr>
                <w:rFonts w:cs="Times New Roman"/>
                <w:color w:val="auto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85CC6">
            <w:pPr>
              <w:rPr>
                <w:rFonts w:cs="Times New Roman"/>
                <w:color w:val="auto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85CC6">
            <w:pPr>
              <w:rPr>
                <w:rFonts w:cs="Times New Roman"/>
                <w:color w:val="auto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85CC6">
            <w:pPr>
              <w:rPr>
                <w:rFonts w:cs="Times New Roman"/>
                <w:color w:val="auto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5CC6">
            <w:pPr>
              <w:rPr>
                <w:rFonts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85CC6">
            <w:pPr>
              <w:rPr>
                <w:rFonts w:cs="Times New Roman"/>
                <w:color w:val="auto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85CC6">
            <w:pPr>
              <w:rPr>
                <w:rFonts w:cs="Times New Roman"/>
                <w:color w:val="auto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85CC6">
            <w:pPr>
              <w:rPr>
                <w:rFonts w:cs="Times New Roman"/>
                <w:color w:val="auto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85CC6">
            <w:pPr>
              <w:rPr>
                <w:rFonts w:cs="Times New Roman"/>
                <w:color w:val="auto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5CC6">
            <w:pPr>
              <w:rPr>
                <w:rFonts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85CC6">
            <w:pPr>
              <w:rPr>
                <w:rFonts w:cs="Times New Roman"/>
                <w:color w:val="auto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85CC6">
            <w:pPr>
              <w:rPr>
                <w:rFonts w:cs="Times New Roman"/>
                <w:color w:val="auto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85CC6">
            <w:pPr>
              <w:rPr>
                <w:rFonts w:cs="Times New Roman"/>
                <w:color w:val="auto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85CC6">
            <w:pPr>
              <w:rPr>
                <w:rFonts w:cs="Times New Roman"/>
                <w:color w:val="auto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5CC6">
            <w:pPr>
              <w:rPr>
                <w:rFonts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85CC6">
            <w:pPr>
              <w:rPr>
                <w:rFonts w:cs="Times New Roman"/>
                <w:color w:val="auto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85CC6">
            <w:pPr>
              <w:rPr>
                <w:rFonts w:cs="Times New Roman"/>
                <w:color w:val="auto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85CC6">
            <w:pPr>
              <w:rPr>
                <w:rFonts w:cs="Times New Roman"/>
                <w:color w:val="auto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85CC6">
            <w:pPr>
              <w:rPr>
                <w:rFonts w:cs="Times New Roman"/>
                <w:color w:val="auto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5CC6">
            <w:pPr>
              <w:rPr>
                <w:rFonts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85CC6">
            <w:pPr>
              <w:rPr>
                <w:rFonts w:cs="Times New Roman"/>
                <w:color w:val="auto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85CC6">
            <w:pPr>
              <w:rPr>
                <w:rFonts w:cs="Times New Roman"/>
                <w:color w:val="auto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85CC6">
            <w:pPr>
              <w:rPr>
                <w:rFonts w:cs="Times New Roman"/>
                <w:color w:val="auto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85CC6">
            <w:pPr>
              <w:rPr>
                <w:rFonts w:cs="Times New Roman"/>
                <w:color w:val="auto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CC6">
            <w:pPr>
              <w:rPr>
                <w:rFonts w:cs="Times New Roman"/>
                <w:color w:val="auto"/>
              </w:rPr>
            </w:pPr>
          </w:p>
        </w:tc>
      </w:tr>
    </w:tbl>
    <w:p w:rsidR="00000000" w:rsidRDefault="00585CC6">
      <w:pPr>
        <w:spacing w:after="99" w:line="1" w:lineRule="exact"/>
        <w:rPr>
          <w:rFonts w:cs="Times New Roman"/>
          <w:color w:val="auto"/>
        </w:rPr>
      </w:pPr>
    </w:p>
    <w:p w:rsidR="00000000" w:rsidRDefault="00585CC6">
      <w:pPr>
        <w:pStyle w:val="Zkladntext"/>
        <w:spacing w:after="220"/>
        <w:jc w:val="both"/>
        <w:rPr>
          <w:rFonts w:ascii="Courier New" w:hAnsi="Courier New"/>
          <w:color w:val="auto"/>
        </w:rPr>
      </w:pPr>
      <w:r>
        <w:rPr>
          <w:rStyle w:val="ZkladntextChar1"/>
        </w:rPr>
        <w:t xml:space="preserve">Navrhuje-li se záměr na více pozemcích, žadatel připojuje údaje obsažené v bodě III. v samostatné příloze: </w:t>
      </w:r>
      <w:r>
        <w:rPr>
          <w:rStyle w:val="ZkladntextChar1"/>
        </w:rPr>
        <w:t>□</w:t>
      </w:r>
      <w:r>
        <w:rPr>
          <w:rStyle w:val="ZkladntextChar1"/>
        </w:rPr>
        <w:t xml:space="preserve"> ano </w:t>
      </w:r>
      <w:r>
        <w:rPr>
          <w:rStyle w:val="ZkladntextChar1"/>
        </w:rPr>
        <w:t>□</w:t>
      </w:r>
      <w:r>
        <w:rPr>
          <w:rStyle w:val="ZkladntextChar1"/>
        </w:rPr>
        <w:t xml:space="preserve"> ne</w:t>
      </w:r>
    </w:p>
    <w:p w:rsidR="00000000" w:rsidRDefault="00585CC6">
      <w:pPr>
        <w:pStyle w:val="Zkladntext"/>
        <w:numPr>
          <w:ilvl w:val="0"/>
          <w:numId w:val="1"/>
        </w:numPr>
        <w:tabs>
          <w:tab w:val="left" w:pos="493"/>
        </w:tabs>
        <w:spacing w:after="220"/>
        <w:jc w:val="both"/>
        <w:rPr>
          <w:color w:val="auto"/>
        </w:rPr>
      </w:pPr>
      <w:r>
        <w:rPr>
          <w:rStyle w:val="ZkladntextChar1"/>
        </w:rPr>
        <w:t>Vlastnická práva k pozemkům nebo stavbám v řešené</w:t>
      </w:r>
      <w:r>
        <w:rPr>
          <w:rStyle w:val="ZkladntextChar1"/>
        </w:rPr>
        <w:t xml:space="preserve"> ploše</w:t>
      </w:r>
    </w:p>
    <w:p w:rsidR="00000000" w:rsidRDefault="00585CC6">
      <w:pPr>
        <w:pStyle w:val="Zkladntext"/>
        <w:numPr>
          <w:ilvl w:val="0"/>
          <w:numId w:val="3"/>
        </w:numPr>
        <w:tabs>
          <w:tab w:val="left" w:pos="397"/>
          <w:tab w:val="left" w:leader="dot" w:pos="4426"/>
          <w:tab w:val="left" w:leader="dot" w:pos="9005"/>
        </w:tabs>
        <w:spacing w:after="220"/>
        <w:jc w:val="both"/>
        <w:rPr>
          <w:color w:val="auto"/>
        </w:rPr>
      </w:pPr>
      <w:r>
        <w:rPr>
          <w:rStyle w:val="ZkladntextChar1"/>
        </w:rPr>
        <w:t>Pozemek parc. č.:</w:t>
      </w:r>
      <w:r>
        <w:rPr>
          <w:rStyle w:val="ZkladntextChar1"/>
        </w:rPr>
        <w:tab/>
        <w:t xml:space="preserve"> katastrální území: </w:t>
      </w:r>
      <w:r>
        <w:rPr>
          <w:rStyle w:val="ZkladntextChar1"/>
        </w:rPr>
        <w:tab/>
      </w:r>
    </w:p>
    <w:p w:rsidR="00000000" w:rsidRDefault="00585CC6">
      <w:pPr>
        <w:pStyle w:val="Zkladntext"/>
        <w:numPr>
          <w:ilvl w:val="0"/>
          <w:numId w:val="3"/>
        </w:numPr>
        <w:tabs>
          <w:tab w:val="left" w:pos="397"/>
          <w:tab w:val="left" w:leader="dot" w:pos="9005"/>
        </w:tabs>
        <w:spacing w:after="220"/>
        <w:jc w:val="both"/>
        <w:rPr>
          <w:color w:val="auto"/>
        </w:rPr>
      </w:pPr>
      <w:r>
        <w:rPr>
          <w:rStyle w:val="ZkladntextChar1"/>
        </w:rPr>
        <w:t xml:space="preserve">Stavba - identifikace podle katastru nemovitostí: </w:t>
      </w:r>
      <w:r>
        <w:rPr>
          <w:rStyle w:val="ZkladntextChar1"/>
        </w:rPr>
        <w:tab/>
      </w:r>
    </w:p>
    <w:p w:rsidR="00000000" w:rsidRDefault="00585CC6">
      <w:pPr>
        <w:pStyle w:val="Zkladntext"/>
        <w:spacing w:after="220"/>
        <w:jc w:val="both"/>
        <w:rPr>
          <w:rFonts w:ascii="Courier New" w:hAnsi="Courier New"/>
          <w:color w:val="auto"/>
        </w:rPr>
      </w:pPr>
      <w:r>
        <w:rPr>
          <w:rStyle w:val="ZkladntextChar1"/>
        </w:rPr>
        <w:t xml:space="preserve">Vlastník: </w:t>
      </w:r>
      <w:r>
        <w:rPr>
          <w:rStyle w:val="ZkladntextChar1"/>
        </w:rPr>
        <w:t>□</w:t>
      </w:r>
      <w:r>
        <w:rPr>
          <w:rStyle w:val="ZkladntextChar1"/>
        </w:rPr>
        <w:t xml:space="preserve"> fyzická osoba</w:t>
      </w:r>
    </w:p>
    <w:p w:rsidR="00000000" w:rsidRDefault="00585CC6">
      <w:pPr>
        <w:pStyle w:val="Zkladntext"/>
        <w:spacing w:after="220"/>
        <w:ind w:left="740" w:firstLine="700"/>
        <w:rPr>
          <w:rFonts w:ascii="Courier New" w:hAnsi="Courier New"/>
          <w:color w:val="auto"/>
        </w:rPr>
      </w:pPr>
      <w:r>
        <w:rPr>
          <w:rStyle w:val="ZkladntextChar1"/>
        </w:rPr>
        <w:t>jméno, příjmení, datum narození, místo trvalého pobytu (popř. jiná adresa pro doručování)</w:t>
      </w:r>
    </w:p>
    <w:p w:rsidR="00000000" w:rsidRDefault="00585CC6">
      <w:pPr>
        <w:pStyle w:val="Zkladntext"/>
        <w:spacing w:after="220"/>
        <w:jc w:val="center"/>
        <w:rPr>
          <w:rFonts w:ascii="Courier New" w:hAnsi="Courier New"/>
          <w:color w:val="auto"/>
        </w:rPr>
      </w:pPr>
      <w:r>
        <w:rPr>
          <w:rStyle w:val="ZkladntextChar1"/>
        </w:rPr>
        <w:t>□</w:t>
      </w:r>
      <w:r>
        <w:rPr>
          <w:rStyle w:val="ZkladntextChar1"/>
        </w:rPr>
        <w:t xml:space="preserve"> fyzická osoba podnikající - podán</w:t>
      </w:r>
      <w:r>
        <w:rPr>
          <w:rStyle w:val="ZkladntextChar1"/>
        </w:rPr>
        <w:t>í souvisí s její podnikatelskou činností</w:t>
      </w:r>
    </w:p>
    <w:p w:rsidR="00000000" w:rsidRDefault="00585CC6">
      <w:pPr>
        <w:pStyle w:val="Zkladntext"/>
        <w:spacing w:after="0"/>
        <w:ind w:left="1420"/>
        <w:rPr>
          <w:rFonts w:ascii="Courier New" w:hAnsi="Courier New"/>
          <w:color w:val="auto"/>
        </w:rPr>
      </w:pPr>
      <w:r>
        <w:rPr>
          <w:rStyle w:val="ZkladntextChar1"/>
        </w:rPr>
        <w:t>jméno, příjmení, druh podnikání, identifikační číslo, adresa zapsaná</w:t>
      </w:r>
    </w:p>
    <w:p w:rsidR="00000000" w:rsidRDefault="00585CC6">
      <w:pPr>
        <w:pStyle w:val="Zkladntext"/>
        <w:spacing w:after="220"/>
        <w:ind w:left="1420" w:firstLine="20"/>
        <w:rPr>
          <w:rFonts w:ascii="Courier New" w:hAnsi="Courier New"/>
          <w:color w:val="auto"/>
        </w:rPr>
      </w:pPr>
      <w:r>
        <w:rPr>
          <w:rStyle w:val="ZkladntextChar1"/>
        </w:rPr>
        <w:t>v obchodním rejstříku nebo v jiné zákonem upravené evidenci (popř. jiná adresa pro doručování)</w:t>
      </w:r>
    </w:p>
    <w:p w:rsidR="00000000" w:rsidRDefault="00585CC6">
      <w:pPr>
        <w:pStyle w:val="Zkladntext"/>
        <w:spacing w:after="220"/>
        <w:ind w:left="1040"/>
        <w:rPr>
          <w:rFonts w:ascii="Courier New" w:hAnsi="Courier New"/>
          <w:color w:val="auto"/>
        </w:rPr>
      </w:pPr>
      <w:r>
        <w:rPr>
          <w:rStyle w:val="ZkladntextChar1"/>
        </w:rPr>
        <w:t>□</w:t>
      </w:r>
      <w:r>
        <w:rPr>
          <w:rStyle w:val="ZkladntextChar1"/>
        </w:rPr>
        <w:t xml:space="preserve"> právnická osoba</w:t>
      </w:r>
    </w:p>
    <w:p w:rsidR="00000000" w:rsidRDefault="00585CC6">
      <w:pPr>
        <w:pStyle w:val="Zkladntext"/>
        <w:spacing w:after="0"/>
        <w:ind w:left="1440"/>
        <w:rPr>
          <w:rFonts w:ascii="Courier New" w:hAnsi="Courier New"/>
          <w:color w:val="auto"/>
        </w:rPr>
      </w:pPr>
      <w:r>
        <w:rPr>
          <w:rStyle w:val="ZkladntextChar1"/>
        </w:rPr>
        <w:lastRenderedPageBreak/>
        <w:t>název nebo obchodní firma, identi</w:t>
      </w:r>
      <w:r>
        <w:rPr>
          <w:rStyle w:val="ZkladntextChar1"/>
        </w:rPr>
        <w:t>fikační číslo nebo obdobný údaj, adresa sídla</w:t>
      </w:r>
    </w:p>
    <w:p w:rsidR="00000000" w:rsidRDefault="00585CC6">
      <w:pPr>
        <w:pStyle w:val="Zkladntext"/>
        <w:spacing w:after="2840"/>
        <w:ind w:firstLine="720"/>
        <w:rPr>
          <w:rFonts w:ascii="Courier New" w:hAnsi="Courier New"/>
          <w:color w:val="auto"/>
        </w:rPr>
      </w:pPr>
      <w:r>
        <w:rPr>
          <w:rStyle w:val="ZkladntextChar1"/>
        </w:rPr>
        <w:t>(popř. jiná adresa pro doručování), osoba oprávněná jednat jménem právnické osoby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4"/>
        <w:gridCol w:w="1958"/>
        <w:gridCol w:w="22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5CC6">
            <w:pPr>
              <w:pStyle w:val="Jin0"/>
              <w:spacing w:after="0"/>
              <w:rPr>
                <w:rFonts w:ascii="Courier New" w:hAnsi="Courier New"/>
                <w:color w:val="auto"/>
              </w:rPr>
            </w:pPr>
            <w:r>
              <w:rPr>
                <w:rStyle w:val="Jin"/>
              </w:rPr>
              <w:t>Vlastník jedná: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5CC6">
            <w:pPr>
              <w:pStyle w:val="Jin0"/>
              <w:spacing w:after="0"/>
              <w:ind w:firstLine="200"/>
              <w:rPr>
                <w:rFonts w:ascii="Courier New" w:hAnsi="Courier New"/>
                <w:color w:val="auto"/>
              </w:rPr>
            </w:pPr>
            <w:r>
              <w:rPr>
                <w:rStyle w:val="Jin"/>
              </w:rPr>
              <w:t>□</w:t>
            </w:r>
            <w:r>
              <w:rPr>
                <w:rStyle w:val="Jin"/>
              </w:rPr>
              <w:t xml:space="preserve"> samostatně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5CC6">
            <w:pPr>
              <w:pStyle w:val="Jin0"/>
              <w:spacing w:after="0"/>
              <w:ind w:firstLine="360"/>
              <w:rPr>
                <w:rFonts w:ascii="Courier New" w:hAnsi="Courier New"/>
                <w:color w:val="auto"/>
              </w:rPr>
            </w:pPr>
            <w:r>
              <w:rPr>
                <w:rStyle w:val="Jin"/>
              </w:rPr>
              <w:t>□</w:t>
            </w:r>
            <w:r>
              <w:rPr>
                <w:rStyle w:val="Jin"/>
              </w:rPr>
              <w:t xml:space="preserve"> je zastoupen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85CC6">
            <w:pPr>
              <w:pStyle w:val="Jin0"/>
              <w:spacing w:after="0"/>
              <w:rPr>
                <w:rFonts w:ascii="Courier New" w:hAnsi="Courier New"/>
                <w:color w:val="auto"/>
              </w:rPr>
            </w:pPr>
            <w:r>
              <w:rPr>
                <w:rStyle w:val="Jin"/>
              </w:rPr>
              <w:t>Pozemek je ve vlastnictví: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85CC6">
            <w:pPr>
              <w:pStyle w:val="Jin0"/>
              <w:spacing w:after="0"/>
              <w:ind w:firstLine="200"/>
              <w:rPr>
                <w:rFonts w:ascii="Courier New" w:hAnsi="Courier New"/>
                <w:color w:val="auto"/>
              </w:rPr>
            </w:pPr>
            <w:r>
              <w:rPr>
                <w:rStyle w:val="Jin"/>
              </w:rPr>
              <w:t>□</w:t>
            </w:r>
            <w:r>
              <w:rPr>
                <w:rStyle w:val="Jin"/>
              </w:rPr>
              <w:t xml:space="preserve"> žadatele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85CC6">
            <w:pPr>
              <w:pStyle w:val="Jin0"/>
              <w:spacing w:after="0"/>
              <w:ind w:firstLine="360"/>
              <w:rPr>
                <w:rFonts w:ascii="Courier New" w:hAnsi="Courier New"/>
                <w:color w:val="auto"/>
              </w:rPr>
            </w:pPr>
            <w:r>
              <w:rPr>
                <w:rStyle w:val="Jin"/>
              </w:rPr>
              <w:t>□</w:t>
            </w:r>
            <w:r>
              <w:rPr>
                <w:rStyle w:val="Jin"/>
              </w:rPr>
              <w:t xml:space="preserve"> jiného vlastníka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CC6">
            <w:pPr>
              <w:pStyle w:val="Jin0"/>
              <w:spacing w:after="0"/>
              <w:rPr>
                <w:rFonts w:ascii="Courier New" w:hAnsi="Courier New"/>
                <w:color w:val="auto"/>
              </w:rPr>
            </w:pPr>
            <w:r>
              <w:rPr>
                <w:rStyle w:val="Jin"/>
              </w:rPr>
              <w:t>Stavba je ve vlastnictví: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CC6">
            <w:pPr>
              <w:pStyle w:val="Jin0"/>
              <w:spacing w:after="0"/>
              <w:ind w:firstLine="200"/>
              <w:rPr>
                <w:rFonts w:ascii="Courier New" w:hAnsi="Courier New"/>
                <w:color w:val="auto"/>
              </w:rPr>
            </w:pPr>
            <w:r>
              <w:rPr>
                <w:rStyle w:val="Jin"/>
              </w:rPr>
              <w:t>□</w:t>
            </w:r>
            <w:r>
              <w:rPr>
                <w:rStyle w:val="Jin"/>
              </w:rPr>
              <w:t xml:space="preserve"> žadatele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CC6">
            <w:pPr>
              <w:pStyle w:val="Jin0"/>
              <w:spacing w:after="0"/>
              <w:ind w:firstLine="360"/>
              <w:rPr>
                <w:rFonts w:ascii="Courier New" w:hAnsi="Courier New"/>
                <w:color w:val="auto"/>
              </w:rPr>
            </w:pPr>
            <w:r>
              <w:rPr>
                <w:rStyle w:val="Jin"/>
              </w:rPr>
              <w:t>□</w:t>
            </w:r>
            <w:r>
              <w:rPr>
                <w:rStyle w:val="Jin"/>
              </w:rPr>
              <w:t xml:space="preserve"> jiného vlastníka</w:t>
            </w:r>
          </w:p>
        </w:tc>
      </w:tr>
    </w:tbl>
    <w:p w:rsidR="00000000" w:rsidRDefault="00585CC6">
      <w:pPr>
        <w:spacing w:after="219" w:line="1" w:lineRule="exact"/>
        <w:rPr>
          <w:rFonts w:cs="Times New Roman"/>
          <w:color w:val="auto"/>
        </w:rPr>
      </w:pPr>
    </w:p>
    <w:p w:rsidR="00000000" w:rsidRDefault="00585CC6">
      <w:pPr>
        <w:pStyle w:val="Zkladntext"/>
        <w:spacing w:after="0"/>
        <w:rPr>
          <w:rFonts w:ascii="Courier New" w:hAnsi="Courier New"/>
          <w:color w:val="auto"/>
        </w:rPr>
      </w:pPr>
      <w:r>
        <w:rPr>
          <w:rStyle w:val="ZkladntextChar1"/>
        </w:rPr>
        <w:t>Navrhuje-li se záměr na více pozemcích / stavbách, žadatelé připojují údaje obsažené v bodě</w:t>
      </w:r>
    </w:p>
    <w:p w:rsidR="00000000" w:rsidRDefault="00585CC6">
      <w:pPr>
        <w:pStyle w:val="Zkladntext"/>
        <w:tabs>
          <w:tab w:val="left" w:pos="2808"/>
          <w:tab w:val="left" w:pos="4954"/>
        </w:tabs>
        <w:spacing w:after="220"/>
        <w:rPr>
          <w:rFonts w:ascii="Courier New" w:hAnsi="Courier New"/>
          <w:color w:val="auto"/>
        </w:rPr>
      </w:pPr>
      <w:r>
        <w:rPr>
          <w:rStyle w:val="ZkladntextChar1"/>
        </w:rPr>
        <w:t>IV. v samostatné příloze:</w:t>
      </w:r>
      <w:r>
        <w:rPr>
          <w:rStyle w:val="ZkladntextChar1"/>
        </w:rPr>
        <w:tab/>
      </w:r>
      <w:r>
        <w:rPr>
          <w:rStyle w:val="ZkladntextChar1"/>
        </w:rPr>
        <w:t>□</w:t>
      </w:r>
      <w:r>
        <w:rPr>
          <w:rStyle w:val="ZkladntextChar1"/>
        </w:rPr>
        <w:t xml:space="preserve"> ano</w:t>
      </w:r>
      <w:r>
        <w:rPr>
          <w:rStyle w:val="ZkladntextChar1"/>
        </w:rPr>
        <w:tab/>
      </w:r>
      <w:r>
        <w:rPr>
          <w:rStyle w:val="ZkladntextChar1"/>
        </w:rPr>
        <w:t>□</w:t>
      </w:r>
      <w:r>
        <w:rPr>
          <w:rStyle w:val="ZkladntextChar1"/>
        </w:rPr>
        <w:t xml:space="preserve"> ne</w:t>
      </w:r>
    </w:p>
    <w:p w:rsidR="00000000" w:rsidRDefault="00585CC6">
      <w:pPr>
        <w:pStyle w:val="Zkladntext"/>
        <w:spacing w:after="220"/>
        <w:rPr>
          <w:rFonts w:ascii="Courier New" w:hAnsi="Courier New"/>
          <w:color w:val="auto"/>
        </w:rPr>
      </w:pPr>
      <w:r>
        <w:rPr>
          <w:rStyle w:val="ZkladntextChar1"/>
        </w:rPr>
        <w:t>V. Jiná věcná práva k pozemkům nebo stavbám v řešené ploše</w:t>
      </w:r>
    </w:p>
    <w:p w:rsidR="00000000" w:rsidRDefault="00585CC6">
      <w:pPr>
        <w:pStyle w:val="Zkladntext"/>
        <w:numPr>
          <w:ilvl w:val="0"/>
          <w:numId w:val="4"/>
        </w:numPr>
        <w:tabs>
          <w:tab w:val="left" w:pos="397"/>
          <w:tab w:val="right" w:leader="dot" w:pos="5731"/>
          <w:tab w:val="left" w:pos="5936"/>
          <w:tab w:val="left" w:leader="dot" w:pos="9019"/>
        </w:tabs>
        <w:spacing w:after="220"/>
        <w:jc w:val="both"/>
        <w:rPr>
          <w:color w:val="auto"/>
        </w:rPr>
      </w:pPr>
      <w:r>
        <w:rPr>
          <w:rStyle w:val="ZkladntextChar1"/>
        </w:rPr>
        <w:t xml:space="preserve">Pozemek parc. č.: </w:t>
      </w:r>
      <w:r>
        <w:rPr>
          <w:rStyle w:val="ZkladntextChar1"/>
        </w:rPr>
        <w:tab/>
        <w:t xml:space="preserve"> katastrální</w:t>
      </w:r>
      <w:r>
        <w:rPr>
          <w:rStyle w:val="ZkladntextChar1"/>
        </w:rPr>
        <w:tab/>
      </w:r>
      <w:r>
        <w:rPr>
          <w:rStyle w:val="ZkladntextChar1"/>
        </w:rPr>
        <w:t xml:space="preserve">území: </w:t>
      </w:r>
      <w:r>
        <w:rPr>
          <w:rStyle w:val="ZkladntextChar1"/>
        </w:rPr>
        <w:tab/>
      </w:r>
    </w:p>
    <w:p w:rsidR="00000000" w:rsidRDefault="00585CC6">
      <w:pPr>
        <w:pStyle w:val="Zkladntext"/>
        <w:numPr>
          <w:ilvl w:val="0"/>
          <w:numId w:val="4"/>
        </w:numPr>
        <w:tabs>
          <w:tab w:val="left" w:pos="397"/>
          <w:tab w:val="left" w:leader="dot" w:pos="9019"/>
        </w:tabs>
        <w:spacing w:after="220"/>
        <w:jc w:val="both"/>
        <w:rPr>
          <w:color w:val="auto"/>
        </w:rPr>
      </w:pPr>
      <w:r>
        <w:rPr>
          <w:rStyle w:val="ZkladntextChar1"/>
        </w:rPr>
        <w:t xml:space="preserve">Stavba - identifikace podle katastru nemovitostí: </w:t>
      </w:r>
      <w:r>
        <w:rPr>
          <w:rStyle w:val="ZkladntextChar1"/>
        </w:rPr>
        <w:tab/>
      </w:r>
    </w:p>
    <w:p w:rsidR="00000000" w:rsidRDefault="00585CC6">
      <w:pPr>
        <w:pStyle w:val="Zkladntext"/>
        <w:spacing w:after="740"/>
        <w:rPr>
          <w:rFonts w:ascii="Courier New" w:hAnsi="Courier New"/>
          <w:color w:val="auto"/>
        </w:rPr>
      </w:pPr>
      <w:r>
        <w:rPr>
          <w:rStyle w:val="ZkladntextChar1"/>
        </w:rPr>
        <w:t>Druh práva: (např. věcné břemeno, zástavní právo, předkupní právo)</w:t>
      </w:r>
    </w:p>
    <w:p w:rsidR="00000000" w:rsidRDefault="00585CC6">
      <w:pPr>
        <w:pStyle w:val="Zkladntext"/>
        <w:spacing w:after="1260"/>
        <w:rPr>
          <w:rFonts w:ascii="Courier New" w:hAnsi="Courier New"/>
          <w:color w:val="auto"/>
        </w:rPr>
      </w:pPr>
      <w:r>
        <w:rPr>
          <w:rStyle w:val="ZkladntextChar1"/>
        </w:rPr>
        <w:t>Oprávněný: jméno, příjmení / název nebo obchodní firma, zástupce; místo trvalého pobytu / adresa sídla (popř. jiná adresa pro</w:t>
      </w:r>
      <w:r>
        <w:rPr>
          <w:rStyle w:val="ZkladntextChar1"/>
        </w:rPr>
        <w:t xml:space="preserve"> doručování):</w:t>
      </w:r>
    </w:p>
    <w:p w:rsidR="00000000" w:rsidRDefault="00585CC6">
      <w:pPr>
        <w:pStyle w:val="Zkladntext"/>
        <w:spacing w:after="220"/>
        <w:rPr>
          <w:rFonts w:ascii="Courier New" w:hAnsi="Courier New"/>
          <w:color w:val="auto"/>
        </w:rPr>
      </w:pPr>
      <w:r>
        <w:rPr>
          <w:rStyle w:val="ZkladntextChar1"/>
        </w:rPr>
        <w:t xml:space="preserve">Navrhuje-li se záměr na více pozemcích, u nichž jsou jiná věcná práva, žadatel připojí údaje obsažené v bodě V. v samostatné příloze: O ano </w:t>
      </w:r>
      <w:r>
        <w:rPr>
          <w:rStyle w:val="ZkladntextChar1"/>
        </w:rPr>
        <w:t>□</w:t>
      </w:r>
      <w:r>
        <w:rPr>
          <w:rStyle w:val="ZkladntextChar1"/>
        </w:rPr>
        <w:t xml:space="preserve"> ne</w:t>
      </w:r>
    </w:p>
    <w:p w:rsidR="00000000" w:rsidRDefault="00585CC6">
      <w:pPr>
        <w:pStyle w:val="Zkladntext"/>
        <w:numPr>
          <w:ilvl w:val="0"/>
          <w:numId w:val="4"/>
        </w:numPr>
        <w:tabs>
          <w:tab w:val="left" w:pos="368"/>
        </w:tabs>
        <w:spacing w:after="1820"/>
        <w:rPr>
          <w:color w:val="auto"/>
        </w:rPr>
      </w:pPr>
      <w:r>
        <w:rPr>
          <w:rStyle w:val="ZkladntextChar1"/>
        </w:rPr>
        <w:t>I. Údaje o dosavadním využití vymezené plochy</w:t>
      </w:r>
    </w:p>
    <w:p w:rsidR="00000000" w:rsidRDefault="00585CC6">
      <w:pPr>
        <w:pStyle w:val="Zkladntext"/>
        <w:numPr>
          <w:ilvl w:val="0"/>
          <w:numId w:val="4"/>
        </w:numPr>
        <w:tabs>
          <w:tab w:val="left" w:pos="368"/>
        </w:tabs>
        <w:spacing w:after="220"/>
        <w:rPr>
          <w:color w:val="auto"/>
        </w:rPr>
      </w:pPr>
      <w:r>
        <w:rPr>
          <w:rStyle w:val="ZkladntextChar1"/>
        </w:rPr>
        <w:t>II. Důvody a účel pořízení regulačního plánu</w:t>
      </w:r>
    </w:p>
    <w:p w:rsidR="00000000" w:rsidRDefault="00585CC6">
      <w:pPr>
        <w:pStyle w:val="Zkladntext"/>
        <w:numPr>
          <w:ilvl w:val="0"/>
          <w:numId w:val="4"/>
        </w:numPr>
        <w:tabs>
          <w:tab w:val="left" w:pos="373"/>
        </w:tabs>
        <w:spacing w:after="3460"/>
        <w:rPr>
          <w:color w:val="auto"/>
        </w:rPr>
      </w:pPr>
      <w:r>
        <w:rPr>
          <w:rStyle w:val="ZkladntextChar1"/>
        </w:rPr>
        <w:t>III. Návrh, která územní rozhodnutí regulační plán nahradí</w:t>
      </w:r>
    </w:p>
    <w:p w:rsidR="00000000" w:rsidRDefault="00585CC6">
      <w:pPr>
        <w:pStyle w:val="Zkladntext"/>
        <w:spacing w:after="0"/>
        <w:jc w:val="right"/>
        <w:rPr>
          <w:rFonts w:ascii="Courier New" w:hAnsi="Courier New"/>
          <w:color w:val="auto"/>
        </w:rPr>
        <w:sectPr w:rsidR="00000000">
          <w:footerReference w:type="default" r:id="rId8"/>
          <w:pgSz w:w="11900" w:h="16840"/>
          <w:pgMar w:top="1406" w:right="1375" w:bottom="1405" w:left="1376" w:header="978" w:footer="3" w:gutter="0"/>
          <w:pgNumType w:start="28"/>
          <w:cols w:space="720"/>
          <w:noEndnote/>
          <w:docGrid w:linePitch="360"/>
        </w:sectPr>
      </w:pPr>
      <w:r>
        <w:rPr>
          <w:rStyle w:val="ZkladntextChar1"/>
        </w:rPr>
        <w:lastRenderedPageBreak/>
        <w:t>podpis žadatele nebo jeho zástupce</w:t>
      </w:r>
    </w:p>
    <w:p w:rsidR="00000000" w:rsidRDefault="00585CC6">
      <w:pPr>
        <w:pStyle w:val="Zkladntext"/>
        <w:spacing w:after="260"/>
        <w:jc w:val="center"/>
        <w:rPr>
          <w:rFonts w:ascii="Courier New" w:hAnsi="Courier New"/>
          <w:color w:val="auto"/>
        </w:rPr>
      </w:pPr>
      <w:r>
        <w:rPr>
          <w:rStyle w:val="ZkladntextChar1"/>
          <w:b/>
          <w:bCs/>
        </w:rPr>
        <w:lastRenderedPageBreak/>
        <w:t>ČÁST B.</w:t>
      </w:r>
    </w:p>
    <w:p w:rsidR="00000000" w:rsidRDefault="00585CC6">
      <w:pPr>
        <w:pStyle w:val="Zkladntext"/>
        <w:spacing w:after="320"/>
        <w:jc w:val="both"/>
        <w:rPr>
          <w:rFonts w:ascii="Courier New" w:hAnsi="Courier New"/>
          <w:color w:val="auto"/>
        </w:rPr>
      </w:pPr>
      <w:r>
        <w:rPr>
          <w:rStyle w:val="ZkladntextChar1"/>
          <w:b/>
          <w:bCs/>
        </w:rPr>
        <w:t>Přílohy k žádosti:</w:t>
      </w:r>
    </w:p>
    <w:p w:rsidR="00000000" w:rsidRDefault="00585CC6">
      <w:pPr>
        <w:pStyle w:val="Zkladntext"/>
        <w:ind w:left="840" w:hanging="840"/>
        <w:jc w:val="both"/>
        <w:rPr>
          <w:rFonts w:ascii="Courier New" w:hAnsi="Courier New"/>
          <w:color w:val="auto"/>
        </w:rPr>
      </w:pPr>
      <w:r>
        <w:rPr>
          <w:rStyle w:val="ZkladntextChar1"/>
        </w:rPr>
        <w:t>□</w:t>
      </w:r>
      <w:r>
        <w:rPr>
          <w:rStyle w:val="ZkladntextChar1"/>
        </w:rPr>
        <w:t xml:space="preserve"> 1. Stanoviska dotčených orgánů, která žadatel připojuje k žádosti v případě, že byla vydána:</w:t>
      </w:r>
    </w:p>
    <w:p w:rsidR="00000000" w:rsidRDefault="00585CC6">
      <w:pPr>
        <w:pStyle w:val="Zkladntext"/>
        <w:ind w:firstLine="840"/>
        <w:jc w:val="both"/>
        <w:rPr>
          <w:rFonts w:ascii="Courier New" w:hAnsi="Courier New"/>
          <w:color w:val="auto"/>
        </w:rPr>
      </w:pPr>
      <w:r>
        <w:rPr>
          <w:rStyle w:val="ZkladntextChar1"/>
        </w:rPr>
        <w:t>□</w:t>
      </w:r>
      <w:r>
        <w:rPr>
          <w:rStyle w:val="ZkladntextChar1"/>
        </w:rPr>
        <w:t xml:space="preserve"> samostatně </w:t>
      </w:r>
      <w:r>
        <w:rPr>
          <w:rStyle w:val="ZkladntextChar1"/>
        </w:rPr>
        <w:t>□</w:t>
      </w:r>
      <w:r>
        <w:rPr>
          <w:rStyle w:val="ZkladntextChar1"/>
        </w:rPr>
        <w:t xml:space="preserve"> jsou připojeny v dokladové části dokumentace,</w:t>
      </w:r>
    </w:p>
    <w:p w:rsidR="00000000" w:rsidRDefault="00585CC6">
      <w:pPr>
        <w:pStyle w:val="Zkladntext"/>
        <w:ind w:firstLine="840"/>
        <w:jc w:val="both"/>
        <w:rPr>
          <w:rFonts w:ascii="Courier New" w:hAnsi="Courier New"/>
          <w:color w:val="auto"/>
        </w:rPr>
      </w:pPr>
      <w:r>
        <w:rPr>
          <w:rStyle w:val="ZkladntextChar1"/>
        </w:rPr>
        <w:t>s uvedením příslušného orgánu, č.j. a data vydání, a to na úseku:</w:t>
      </w:r>
    </w:p>
    <w:p w:rsidR="00000000" w:rsidRDefault="00585CC6">
      <w:pPr>
        <w:pStyle w:val="Zkladntext"/>
        <w:tabs>
          <w:tab w:val="left" w:leader="dot" w:pos="8827"/>
        </w:tabs>
        <w:ind w:firstLine="840"/>
        <w:jc w:val="both"/>
        <w:rPr>
          <w:rFonts w:ascii="Courier New" w:hAnsi="Courier New"/>
          <w:color w:val="auto"/>
        </w:rPr>
      </w:pPr>
      <w:r>
        <w:rPr>
          <w:rStyle w:val="ZkladntextChar1"/>
        </w:rPr>
        <w:t xml:space="preserve">O ochrany přírody a krajiny </w:t>
      </w:r>
      <w:r>
        <w:rPr>
          <w:rStyle w:val="ZkladntextChar1"/>
        </w:rPr>
        <w:tab/>
      </w:r>
    </w:p>
    <w:p w:rsidR="00000000" w:rsidRDefault="00585CC6">
      <w:pPr>
        <w:pStyle w:val="Zkladntext"/>
        <w:tabs>
          <w:tab w:val="left" w:leader="dot" w:pos="8827"/>
        </w:tabs>
        <w:ind w:firstLine="840"/>
        <w:jc w:val="both"/>
        <w:rPr>
          <w:rFonts w:ascii="Courier New" w:hAnsi="Courier New"/>
          <w:color w:val="auto"/>
        </w:rPr>
      </w:pPr>
      <w:r>
        <w:rPr>
          <w:rStyle w:val="ZkladntextChar1"/>
        </w:rPr>
        <w:t xml:space="preserve">O ochrany vod </w:t>
      </w:r>
      <w:r>
        <w:rPr>
          <w:rStyle w:val="ZkladntextChar1"/>
        </w:rPr>
        <w:tab/>
      </w:r>
    </w:p>
    <w:p w:rsidR="00000000" w:rsidRDefault="00585CC6">
      <w:pPr>
        <w:pStyle w:val="Zkladntext"/>
        <w:tabs>
          <w:tab w:val="left" w:leader="dot" w:pos="8827"/>
        </w:tabs>
        <w:ind w:firstLine="840"/>
        <w:jc w:val="both"/>
        <w:rPr>
          <w:rFonts w:ascii="Courier New" w:hAnsi="Courier New"/>
          <w:color w:val="auto"/>
        </w:rPr>
      </w:pPr>
      <w:r>
        <w:rPr>
          <w:rStyle w:val="ZkladntextChar1"/>
        </w:rPr>
        <w:t xml:space="preserve">O ochrany ovzduší </w:t>
      </w:r>
      <w:r>
        <w:rPr>
          <w:rStyle w:val="ZkladntextChar1"/>
        </w:rPr>
        <w:tab/>
      </w:r>
    </w:p>
    <w:p w:rsidR="00000000" w:rsidRDefault="00585CC6">
      <w:pPr>
        <w:pStyle w:val="Zkladntext"/>
        <w:tabs>
          <w:tab w:val="left" w:leader="dot" w:pos="8827"/>
        </w:tabs>
        <w:ind w:firstLine="840"/>
        <w:jc w:val="both"/>
        <w:rPr>
          <w:rFonts w:ascii="Courier New" w:hAnsi="Courier New"/>
          <w:color w:val="auto"/>
        </w:rPr>
      </w:pPr>
      <w:r>
        <w:rPr>
          <w:rStyle w:val="ZkladntextChar1"/>
        </w:rPr>
        <w:t xml:space="preserve">O ochrany zemědělského půdního fondu </w:t>
      </w:r>
      <w:r>
        <w:rPr>
          <w:rStyle w:val="ZkladntextChar1"/>
        </w:rPr>
        <w:tab/>
      </w:r>
    </w:p>
    <w:p w:rsidR="00000000" w:rsidRDefault="00585CC6">
      <w:pPr>
        <w:pStyle w:val="Zkladntext"/>
        <w:tabs>
          <w:tab w:val="left" w:leader="dot" w:pos="8827"/>
        </w:tabs>
        <w:ind w:firstLine="840"/>
        <w:jc w:val="both"/>
        <w:rPr>
          <w:rFonts w:ascii="Courier New" w:hAnsi="Courier New"/>
          <w:color w:val="auto"/>
        </w:rPr>
      </w:pPr>
      <w:r>
        <w:rPr>
          <w:rStyle w:val="ZkladntextChar1"/>
        </w:rPr>
        <w:t xml:space="preserve">O ochrany lesa </w:t>
      </w:r>
      <w:r>
        <w:rPr>
          <w:rStyle w:val="ZkladntextChar1"/>
        </w:rPr>
        <w:tab/>
      </w:r>
    </w:p>
    <w:p w:rsidR="00000000" w:rsidRDefault="00585CC6">
      <w:pPr>
        <w:pStyle w:val="Zkladntext"/>
        <w:tabs>
          <w:tab w:val="left" w:leader="dot" w:pos="8827"/>
        </w:tabs>
        <w:ind w:firstLine="840"/>
        <w:jc w:val="both"/>
        <w:rPr>
          <w:rFonts w:ascii="Courier New" w:hAnsi="Courier New"/>
          <w:color w:val="auto"/>
        </w:rPr>
      </w:pPr>
      <w:r>
        <w:rPr>
          <w:rStyle w:val="ZkladntextChar1"/>
        </w:rPr>
        <w:t>O ochran</w:t>
      </w:r>
      <w:r>
        <w:rPr>
          <w:rStyle w:val="ZkladntextChar1"/>
        </w:rPr>
        <w:t xml:space="preserve">y ložisek nerostných surovin </w:t>
      </w:r>
      <w:r>
        <w:rPr>
          <w:rStyle w:val="ZkladntextChar1"/>
        </w:rPr>
        <w:tab/>
      </w:r>
    </w:p>
    <w:p w:rsidR="00000000" w:rsidRDefault="00585CC6">
      <w:pPr>
        <w:pStyle w:val="Zkladntext"/>
        <w:tabs>
          <w:tab w:val="left" w:leader="dot" w:pos="8827"/>
        </w:tabs>
        <w:ind w:firstLine="840"/>
        <w:jc w:val="both"/>
        <w:rPr>
          <w:rFonts w:ascii="Courier New" w:hAnsi="Courier New"/>
          <w:color w:val="auto"/>
        </w:rPr>
      </w:pPr>
      <w:r>
        <w:rPr>
          <w:rStyle w:val="ZkladntextChar1"/>
        </w:rPr>
        <w:t xml:space="preserve">O odpadového hospodářství </w:t>
      </w:r>
      <w:r>
        <w:rPr>
          <w:rStyle w:val="ZkladntextChar1"/>
        </w:rPr>
        <w:tab/>
      </w:r>
    </w:p>
    <w:p w:rsidR="00000000" w:rsidRDefault="00585CC6">
      <w:pPr>
        <w:pStyle w:val="Zkladntext"/>
        <w:tabs>
          <w:tab w:val="left" w:leader="dot" w:pos="8827"/>
        </w:tabs>
        <w:ind w:firstLine="840"/>
        <w:jc w:val="both"/>
        <w:rPr>
          <w:rFonts w:ascii="Courier New" w:hAnsi="Courier New"/>
          <w:color w:val="auto"/>
        </w:rPr>
      </w:pPr>
      <w:r>
        <w:rPr>
          <w:rStyle w:val="ZkladntextChar1"/>
        </w:rPr>
        <w:t xml:space="preserve">O ochrany veřejného zdraví </w:t>
      </w:r>
      <w:r>
        <w:rPr>
          <w:rStyle w:val="ZkladntextChar1"/>
        </w:rPr>
        <w:tab/>
      </w:r>
    </w:p>
    <w:p w:rsidR="00000000" w:rsidRDefault="00585CC6">
      <w:pPr>
        <w:pStyle w:val="Zkladntext"/>
        <w:tabs>
          <w:tab w:val="left" w:leader="dot" w:pos="8827"/>
        </w:tabs>
        <w:ind w:firstLine="840"/>
        <w:jc w:val="both"/>
        <w:rPr>
          <w:rFonts w:ascii="Courier New" w:hAnsi="Courier New"/>
          <w:color w:val="auto"/>
        </w:rPr>
      </w:pPr>
      <w:r>
        <w:rPr>
          <w:rStyle w:val="ZkladntextChar1"/>
        </w:rPr>
        <w:t xml:space="preserve">O veterinární péče </w:t>
      </w:r>
      <w:r>
        <w:rPr>
          <w:rStyle w:val="ZkladntextChar1"/>
        </w:rPr>
        <w:tab/>
      </w:r>
    </w:p>
    <w:p w:rsidR="00000000" w:rsidRDefault="00585CC6">
      <w:pPr>
        <w:pStyle w:val="Zkladntext"/>
        <w:tabs>
          <w:tab w:val="left" w:leader="dot" w:pos="8827"/>
        </w:tabs>
        <w:ind w:firstLine="840"/>
        <w:jc w:val="both"/>
        <w:rPr>
          <w:rFonts w:ascii="Courier New" w:hAnsi="Courier New"/>
          <w:color w:val="auto"/>
        </w:rPr>
      </w:pPr>
      <w:r>
        <w:rPr>
          <w:rStyle w:val="ZkladntextChar1"/>
        </w:rPr>
        <w:t xml:space="preserve">O památkové péče </w:t>
      </w:r>
      <w:r>
        <w:rPr>
          <w:rStyle w:val="ZkladntextChar1"/>
        </w:rPr>
        <w:tab/>
      </w:r>
    </w:p>
    <w:p w:rsidR="00000000" w:rsidRDefault="00585CC6">
      <w:pPr>
        <w:pStyle w:val="Zkladntext"/>
        <w:tabs>
          <w:tab w:val="left" w:leader="dot" w:pos="8827"/>
        </w:tabs>
        <w:ind w:firstLine="840"/>
        <w:jc w:val="both"/>
        <w:rPr>
          <w:rFonts w:ascii="Courier New" w:hAnsi="Courier New"/>
          <w:color w:val="auto"/>
        </w:rPr>
      </w:pPr>
      <w:r>
        <w:rPr>
          <w:rStyle w:val="ZkladntextChar1"/>
        </w:rPr>
        <w:t xml:space="preserve">O dopravy na pozemních komunikacích </w:t>
      </w:r>
      <w:r>
        <w:rPr>
          <w:rStyle w:val="ZkladntextChar1"/>
        </w:rPr>
        <w:tab/>
      </w:r>
    </w:p>
    <w:p w:rsidR="00000000" w:rsidRDefault="00585CC6">
      <w:pPr>
        <w:pStyle w:val="Zkladntext"/>
        <w:tabs>
          <w:tab w:val="left" w:leader="dot" w:pos="8827"/>
        </w:tabs>
        <w:ind w:firstLine="840"/>
        <w:jc w:val="both"/>
        <w:rPr>
          <w:rFonts w:ascii="Courier New" w:hAnsi="Courier New"/>
          <w:color w:val="auto"/>
        </w:rPr>
      </w:pPr>
      <w:r>
        <w:rPr>
          <w:rStyle w:val="ZkladntextChar1"/>
        </w:rPr>
        <w:t xml:space="preserve">O dopravy drážní </w:t>
      </w:r>
      <w:r>
        <w:rPr>
          <w:rStyle w:val="ZkladntextChar1"/>
        </w:rPr>
        <w:tab/>
      </w:r>
    </w:p>
    <w:p w:rsidR="00000000" w:rsidRDefault="00585CC6">
      <w:pPr>
        <w:pStyle w:val="Zkladntext"/>
        <w:tabs>
          <w:tab w:val="left" w:leader="dot" w:pos="8827"/>
        </w:tabs>
        <w:ind w:firstLine="840"/>
        <w:jc w:val="both"/>
        <w:rPr>
          <w:rFonts w:ascii="Courier New" w:hAnsi="Courier New"/>
          <w:color w:val="auto"/>
        </w:rPr>
      </w:pPr>
      <w:r>
        <w:rPr>
          <w:rStyle w:val="ZkladntextChar1"/>
        </w:rPr>
        <w:t xml:space="preserve">O dopravy letecká </w:t>
      </w:r>
      <w:r>
        <w:rPr>
          <w:rStyle w:val="ZkladntextChar1"/>
        </w:rPr>
        <w:tab/>
      </w:r>
    </w:p>
    <w:p w:rsidR="00000000" w:rsidRDefault="00585CC6">
      <w:pPr>
        <w:pStyle w:val="Zkladntext"/>
        <w:tabs>
          <w:tab w:val="left" w:leader="dot" w:pos="8827"/>
        </w:tabs>
        <w:ind w:firstLine="840"/>
        <w:jc w:val="both"/>
        <w:rPr>
          <w:rFonts w:ascii="Courier New" w:hAnsi="Courier New"/>
          <w:color w:val="auto"/>
        </w:rPr>
      </w:pPr>
      <w:r>
        <w:rPr>
          <w:rStyle w:val="ZkladntextChar1"/>
        </w:rPr>
        <w:t>O dopravy vodní</w:t>
      </w:r>
      <w:r>
        <w:rPr>
          <w:rStyle w:val="ZkladntextChar1"/>
        </w:rPr>
        <w:tab/>
      </w:r>
    </w:p>
    <w:p w:rsidR="00000000" w:rsidRDefault="00585CC6">
      <w:pPr>
        <w:pStyle w:val="Zkladntext"/>
        <w:tabs>
          <w:tab w:val="left" w:leader="dot" w:pos="8827"/>
        </w:tabs>
        <w:ind w:firstLine="840"/>
        <w:jc w:val="both"/>
        <w:rPr>
          <w:rFonts w:ascii="Courier New" w:hAnsi="Courier New"/>
          <w:color w:val="auto"/>
        </w:rPr>
      </w:pPr>
      <w:r>
        <w:rPr>
          <w:rStyle w:val="ZkladntextChar1"/>
        </w:rPr>
        <w:t xml:space="preserve">O energetiky </w:t>
      </w:r>
      <w:r>
        <w:rPr>
          <w:rStyle w:val="ZkladntextChar1"/>
        </w:rPr>
        <w:tab/>
      </w:r>
    </w:p>
    <w:p w:rsidR="00000000" w:rsidRDefault="00585CC6">
      <w:pPr>
        <w:pStyle w:val="Zkladntext"/>
        <w:tabs>
          <w:tab w:val="left" w:leader="dot" w:pos="8827"/>
        </w:tabs>
        <w:ind w:firstLine="840"/>
        <w:jc w:val="both"/>
        <w:rPr>
          <w:rFonts w:ascii="Courier New" w:hAnsi="Courier New"/>
          <w:color w:val="auto"/>
        </w:rPr>
      </w:pPr>
      <w:r>
        <w:rPr>
          <w:rStyle w:val="ZkladntextChar1"/>
        </w:rPr>
        <w:t>O využívání jaderné</w:t>
      </w:r>
      <w:r>
        <w:rPr>
          <w:rStyle w:val="ZkladntextChar1"/>
        </w:rPr>
        <w:t xml:space="preserve"> energie a ionizujícího záření </w:t>
      </w:r>
      <w:r>
        <w:rPr>
          <w:rStyle w:val="ZkladntextChar1"/>
        </w:rPr>
        <w:tab/>
      </w:r>
    </w:p>
    <w:p w:rsidR="00000000" w:rsidRDefault="00585CC6">
      <w:pPr>
        <w:pStyle w:val="Zkladntext"/>
        <w:tabs>
          <w:tab w:val="left" w:leader="dot" w:pos="8827"/>
        </w:tabs>
        <w:ind w:firstLine="840"/>
        <w:jc w:val="both"/>
        <w:rPr>
          <w:rFonts w:ascii="Courier New" w:hAnsi="Courier New"/>
          <w:color w:val="auto"/>
        </w:rPr>
      </w:pPr>
      <w:r>
        <w:rPr>
          <w:rStyle w:val="ZkladntextChar1"/>
        </w:rPr>
        <w:t xml:space="preserve">O obrany státu </w:t>
      </w:r>
      <w:r>
        <w:rPr>
          <w:rStyle w:val="ZkladntextChar1"/>
        </w:rPr>
        <w:tab/>
      </w:r>
    </w:p>
    <w:p w:rsidR="00000000" w:rsidRDefault="00585CC6">
      <w:pPr>
        <w:pStyle w:val="Zkladntext"/>
        <w:tabs>
          <w:tab w:val="left" w:leader="dot" w:pos="8827"/>
        </w:tabs>
        <w:ind w:firstLine="840"/>
        <w:jc w:val="both"/>
        <w:rPr>
          <w:rFonts w:ascii="Courier New" w:hAnsi="Courier New"/>
          <w:color w:val="auto"/>
        </w:rPr>
      </w:pPr>
      <w:r>
        <w:rPr>
          <w:rStyle w:val="ZkladntextChar1"/>
        </w:rPr>
        <w:t xml:space="preserve">O bezpečnosti státu </w:t>
      </w:r>
      <w:r>
        <w:rPr>
          <w:rStyle w:val="ZkladntextChar1"/>
        </w:rPr>
        <w:tab/>
      </w:r>
    </w:p>
    <w:p w:rsidR="00000000" w:rsidRDefault="00585CC6">
      <w:pPr>
        <w:pStyle w:val="Zkladntext"/>
        <w:tabs>
          <w:tab w:val="left" w:leader="dot" w:pos="8827"/>
        </w:tabs>
        <w:ind w:firstLine="840"/>
        <w:jc w:val="both"/>
        <w:rPr>
          <w:rFonts w:ascii="Courier New" w:hAnsi="Courier New"/>
          <w:color w:val="auto"/>
        </w:rPr>
      </w:pPr>
      <w:r>
        <w:rPr>
          <w:rStyle w:val="ZkladntextChar1"/>
        </w:rPr>
        <w:t xml:space="preserve">O civilní ochrany </w:t>
      </w:r>
      <w:r>
        <w:rPr>
          <w:rStyle w:val="ZkladntextChar1"/>
        </w:rPr>
        <w:tab/>
      </w:r>
    </w:p>
    <w:p w:rsidR="00000000" w:rsidRDefault="00585CC6">
      <w:pPr>
        <w:pStyle w:val="Zkladntext"/>
        <w:tabs>
          <w:tab w:val="left" w:leader="dot" w:pos="8827"/>
        </w:tabs>
        <w:ind w:firstLine="840"/>
        <w:jc w:val="both"/>
        <w:rPr>
          <w:rFonts w:ascii="Courier New" w:hAnsi="Courier New"/>
          <w:color w:val="auto"/>
        </w:rPr>
      </w:pPr>
      <w:r>
        <w:rPr>
          <w:rStyle w:val="ZkladntextChar1"/>
        </w:rPr>
        <w:t xml:space="preserve">O požární ochrany </w:t>
      </w:r>
      <w:r>
        <w:rPr>
          <w:rStyle w:val="ZkladntextChar1"/>
        </w:rPr>
        <w:tab/>
      </w:r>
    </w:p>
    <w:p w:rsidR="00000000" w:rsidRDefault="00585CC6">
      <w:pPr>
        <w:pStyle w:val="Zkladntext"/>
        <w:tabs>
          <w:tab w:val="left" w:leader="dot" w:pos="8827"/>
        </w:tabs>
        <w:ind w:firstLine="840"/>
        <w:jc w:val="both"/>
        <w:rPr>
          <w:rFonts w:ascii="Courier New" w:hAnsi="Courier New"/>
          <w:color w:val="auto"/>
        </w:rPr>
      </w:pPr>
      <w:r>
        <w:rPr>
          <w:rStyle w:val="ZkladntextChar1"/>
        </w:rPr>
        <w:t xml:space="preserve">O prevence závažných havárií </w:t>
      </w:r>
      <w:r>
        <w:rPr>
          <w:rStyle w:val="ZkladntextChar1"/>
        </w:rPr>
        <w:tab/>
      </w:r>
    </w:p>
    <w:p w:rsidR="00000000" w:rsidRDefault="00585CC6">
      <w:pPr>
        <w:pStyle w:val="Zkladntext"/>
        <w:tabs>
          <w:tab w:val="left" w:leader="dot" w:pos="8827"/>
        </w:tabs>
        <w:ind w:firstLine="840"/>
        <w:jc w:val="both"/>
        <w:rPr>
          <w:rFonts w:ascii="Courier New" w:hAnsi="Courier New"/>
          <w:color w:val="auto"/>
        </w:rPr>
      </w:pPr>
      <w:r>
        <w:rPr>
          <w:rStyle w:val="ZkladntextChar1"/>
        </w:rPr>
        <w:t xml:space="preserve">O další, není-li uvedeno výše </w:t>
      </w:r>
      <w:r>
        <w:rPr>
          <w:rStyle w:val="ZkladntextChar1"/>
        </w:rPr>
        <w:tab/>
      </w:r>
    </w:p>
    <w:p w:rsidR="00000000" w:rsidRDefault="00585CC6">
      <w:pPr>
        <w:pStyle w:val="Zkladntext"/>
        <w:ind w:left="840" w:hanging="840"/>
        <w:jc w:val="both"/>
        <w:rPr>
          <w:rFonts w:ascii="Courier New" w:hAnsi="Courier New"/>
          <w:color w:val="auto"/>
        </w:rPr>
      </w:pPr>
      <w:r>
        <w:rPr>
          <w:rStyle w:val="ZkladntextChar1"/>
        </w:rPr>
        <w:t>O 2. Další opatření dotčených orgánů, která žadatel připojuje k žádosti v případě</w:t>
      </w:r>
      <w:r>
        <w:rPr>
          <w:rStyle w:val="ZkladntextChar1"/>
        </w:rPr>
        <w:t>, že byla vydána:</w:t>
      </w:r>
    </w:p>
    <w:p w:rsidR="00000000" w:rsidRDefault="00585CC6">
      <w:pPr>
        <w:pStyle w:val="Zkladntext"/>
        <w:numPr>
          <w:ilvl w:val="1"/>
          <w:numId w:val="5"/>
        </w:numPr>
        <w:tabs>
          <w:tab w:val="left" w:pos="1376"/>
        </w:tabs>
        <w:ind w:firstLine="840"/>
        <w:jc w:val="both"/>
        <w:rPr>
          <w:color w:val="auto"/>
        </w:rPr>
      </w:pPr>
      <w:r>
        <w:rPr>
          <w:rStyle w:val="ZkladntextChar1"/>
        </w:rPr>
        <w:t>pokud záměr nevyžaduje posouzení vlivů na životní prostředí:</w:t>
      </w:r>
    </w:p>
    <w:p w:rsidR="00000000" w:rsidRDefault="00585CC6">
      <w:pPr>
        <w:pStyle w:val="Zkladntext"/>
        <w:numPr>
          <w:ilvl w:val="0"/>
          <w:numId w:val="6"/>
        </w:numPr>
        <w:tabs>
          <w:tab w:val="left" w:pos="1280"/>
          <w:tab w:val="left" w:pos="6806"/>
        </w:tabs>
        <w:spacing w:after="0"/>
        <w:ind w:firstLine="840"/>
        <w:jc w:val="both"/>
        <w:rPr>
          <w:color w:val="auto"/>
        </w:rPr>
      </w:pPr>
      <w:r>
        <w:rPr>
          <w:rStyle w:val="ZkladntextChar1"/>
        </w:rPr>
        <w:t>vyjádření příslušného úřadu, kterým se konstatuje, že</w:t>
      </w:r>
      <w:r>
        <w:rPr>
          <w:rStyle w:val="ZkladntextChar1"/>
        </w:rPr>
        <w:tab/>
        <w:t>záměr nepodléhá</w:t>
      </w:r>
    </w:p>
    <w:p w:rsidR="00000000" w:rsidRDefault="00585CC6">
      <w:pPr>
        <w:pStyle w:val="Zkladntext"/>
        <w:ind w:left="1300"/>
        <w:jc w:val="both"/>
        <w:rPr>
          <w:rFonts w:ascii="Courier New" w:hAnsi="Courier New"/>
          <w:color w:val="auto"/>
        </w:rPr>
      </w:pPr>
      <w:r>
        <w:rPr>
          <w:rStyle w:val="ZkladntextChar1"/>
        </w:rPr>
        <w:t>posuzování vlivů záměru na životní prostředí</w:t>
      </w:r>
    </w:p>
    <w:p w:rsidR="00000000" w:rsidRDefault="00585CC6">
      <w:pPr>
        <w:pStyle w:val="Zkladntext"/>
        <w:numPr>
          <w:ilvl w:val="0"/>
          <w:numId w:val="6"/>
        </w:numPr>
        <w:tabs>
          <w:tab w:val="left" w:pos="1280"/>
        </w:tabs>
        <w:ind w:left="1300" w:hanging="440"/>
        <w:jc w:val="both"/>
        <w:rPr>
          <w:color w:val="auto"/>
        </w:rPr>
      </w:pPr>
      <w:r>
        <w:rPr>
          <w:rStyle w:val="ZkladntextChar1"/>
        </w:rPr>
        <w:t>stanovisko orgánu ochrany přírody, který</w:t>
      </w:r>
      <w:r>
        <w:rPr>
          <w:rStyle w:val="ZkladntextChar1"/>
        </w:rPr>
        <w:t>m tento orgán vyloučil významný vliv na území evropsky významné lokality nebo ptačí oblasti</w:t>
      </w:r>
    </w:p>
    <w:p w:rsidR="00000000" w:rsidRDefault="00585CC6">
      <w:pPr>
        <w:pStyle w:val="Zkladntext"/>
        <w:numPr>
          <w:ilvl w:val="0"/>
          <w:numId w:val="6"/>
        </w:numPr>
        <w:tabs>
          <w:tab w:val="left" w:pos="1280"/>
        </w:tabs>
        <w:ind w:left="1300" w:hanging="440"/>
        <w:jc w:val="both"/>
        <w:rPr>
          <w:color w:val="auto"/>
        </w:rPr>
      </w:pPr>
      <w:r>
        <w:rPr>
          <w:rStyle w:val="ZkladntextChar1"/>
        </w:rPr>
        <w:t>sdělení příslušného úřadu, že záměr, který je podlimitním záměrem, nepodléhá zjišťovacímu řízení, nebo závěr zjišťovacího řízení, kterým se stanoví, že záměr nem</w:t>
      </w:r>
      <w:r>
        <w:rPr>
          <w:rStyle w:val="ZkladntextChar1"/>
        </w:rPr>
        <w:t>ůže mít významný vliv na životní prostředí</w:t>
      </w:r>
    </w:p>
    <w:p w:rsidR="00000000" w:rsidRDefault="00585CC6">
      <w:pPr>
        <w:pStyle w:val="Zkladntext"/>
        <w:numPr>
          <w:ilvl w:val="1"/>
          <w:numId w:val="5"/>
        </w:numPr>
        <w:tabs>
          <w:tab w:val="left" w:pos="1381"/>
        </w:tabs>
        <w:spacing w:after="60"/>
        <w:ind w:firstLine="840"/>
        <w:jc w:val="both"/>
        <w:rPr>
          <w:color w:val="auto"/>
        </w:rPr>
      </w:pPr>
      <w:r>
        <w:rPr>
          <w:rStyle w:val="ZkladntextChar1"/>
        </w:rPr>
        <w:t>pokud záměr vyžaduje posouzení vlivů na životní prostředí:</w:t>
      </w:r>
    </w:p>
    <w:p w:rsidR="00000000" w:rsidRDefault="00585CC6">
      <w:pPr>
        <w:pStyle w:val="Zkladntext"/>
        <w:numPr>
          <w:ilvl w:val="0"/>
          <w:numId w:val="7"/>
        </w:numPr>
        <w:tabs>
          <w:tab w:val="left" w:pos="1285"/>
        </w:tabs>
        <w:spacing w:after="60"/>
        <w:ind w:left="1280" w:hanging="420"/>
        <w:jc w:val="both"/>
        <w:rPr>
          <w:color w:val="auto"/>
        </w:rPr>
      </w:pPr>
      <w:r>
        <w:rPr>
          <w:rStyle w:val="ZkladntextChar1"/>
        </w:rPr>
        <w:t xml:space="preserve">stanovisko příslušného úřadu k posouzení vlivů provedení záměru na životní </w:t>
      </w:r>
      <w:r>
        <w:rPr>
          <w:rStyle w:val="ZkladntextChar1"/>
        </w:rPr>
        <w:lastRenderedPageBreak/>
        <w:t>prostředí</w:t>
      </w:r>
    </w:p>
    <w:p w:rsidR="00000000" w:rsidRDefault="00585CC6">
      <w:pPr>
        <w:pStyle w:val="Zkladntext"/>
        <w:numPr>
          <w:ilvl w:val="0"/>
          <w:numId w:val="7"/>
        </w:numPr>
        <w:tabs>
          <w:tab w:val="left" w:pos="1285"/>
        </w:tabs>
        <w:spacing w:after="60"/>
        <w:ind w:firstLine="840"/>
        <w:jc w:val="both"/>
        <w:rPr>
          <w:color w:val="auto"/>
        </w:rPr>
      </w:pPr>
      <w:r>
        <w:rPr>
          <w:rStyle w:val="ZkladntextChar1"/>
        </w:rPr>
        <w:t>dokumentace vlivů provedení záměru na životní prostředí</w:t>
      </w:r>
    </w:p>
    <w:p w:rsidR="00000000" w:rsidRDefault="00585CC6">
      <w:pPr>
        <w:pStyle w:val="Zkladntext"/>
        <w:spacing w:after="60"/>
        <w:ind w:left="840" w:hanging="840"/>
        <w:rPr>
          <w:rFonts w:ascii="Courier New" w:hAnsi="Courier New"/>
          <w:color w:val="auto"/>
        </w:rPr>
      </w:pPr>
      <w:r>
        <w:rPr>
          <w:rStyle w:val="ZkladntextChar1"/>
        </w:rPr>
        <w:t>O 3. Návrh regulačního plánu upravený na základě stanovisek dotčených orgánů v počtu vyhotovení odpovídajícímu § 165 odst. 1 stavebního zákona.</w:t>
      </w:r>
    </w:p>
    <w:p w:rsidR="00000000" w:rsidRDefault="00585CC6">
      <w:pPr>
        <w:pStyle w:val="Zkladntext"/>
        <w:spacing w:after="60"/>
        <w:rPr>
          <w:rFonts w:ascii="Courier New" w:hAnsi="Courier New"/>
          <w:color w:val="auto"/>
        </w:rPr>
      </w:pPr>
      <w:r>
        <w:rPr>
          <w:rStyle w:val="ZkladntextChar1"/>
        </w:rPr>
        <w:t>O 4. Vyhodnocení souladu návrhu regulačního plánu se zadáním.</w:t>
      </w:r>
    </w:p>
    <w:p w:rsidR="00000000" w:rsidRDefault="00585CC6">
      <w:pPr>
        <w:pStyle w:val="Zkladntext"/>
        <w:spacing w:after="60"/>
        <w:ind w:left="840" w:hanging="840"/>
        <w:jc w:val="both"/>
        <w:rPr>
          <w:rFonts w:ascii="Courier New" w:hAnsi="Courier New"/>
          <w:color w:val="auto"/>
        </w:rPr>
      </w:pPr>
      <w:r>
        <w:rPr>
          <w:rStyle w:val="ZkladntextChar1"/>
        </w:rPr>
        <w:t>O 5. Údaje o vlivu záměru na území a o jeho nárocí</w:t>
      </w:r>
      <w:r>
        <w:rPr>
          <w:rStyle w:val="ZkladntextChar1"/>
        </w:rPr>
        <w:t>ch na veřejnou dopravní a technickou infrastrukturu.</w:t>
      </w:r>
    </w:p>
    <w:p w:rsidR="00000000" w:rsidRDefault="00585CC6">
      <w:pPr>
        <w:pStyle w:val="Zkladntext"/>
        <w:spacing w:after="60" w:line="293" w:lineRule="auto"/>
        <w:ind w:left="840" w:hanging="840"/>
        <w:jc w:val="both"/>
        <w:rPr>
          <w:rFonts w:ascii="Courier New" w:hAnsi="Courier New"/>
          <w:color w:val="auto"/>
        </w:rPr>
      </w:pPr>
      <w:r>
        <w:rPr>
          <w:rStyle w:val="ZkladntextChar1"/>
        </w:rPr>
        <w:t xml:space="preserve">O 6. Vyjádření vlastníků veřejné dopravní a technické infrastruktury k možnosti a způsobu napojení, vyznačená na situačním výkrese, které žadatel připojuje k žádosti: </w:t>
      </w:r>
      <w:r>
        <w:rPr>
          <w:rStyle w:val="ZkladntextChar1"/>
        </w:rPr>
        <w:t>□</w:t>
      </w:r>
      <w:r>
        <w:rPr>
          <w:rStyle w:val="ZkladntextChar1"/>
        </w:rPr>
        <w:t xml:space="preserve"> samostatně </w:t>
      </w:r>
      <w:r>
        <w:rPr>
          <w:rStyle w:val="ZkladntextChar1"/>
        </w:rPr>
        <w:t>□</w:t>
      </w:r>
      <w:r>
        <w:rPr>
          <w:rStyle w:val="ZkladntextChar1"/>
        </w:rPr>
        <w:t xml:space="preserve"> jsou připojeny</w:t>
      </w:r>
      <w:r>
        <w:rPr>
          <w:rStyle w:val="ZkladntextChar1"/>
        </w:rPr>
        <w:t xml:space="preserve"> v dokladové části dokumentace,</w:t>
      </w:r>
    </w:p>
    <w:p w:rsidR="00000000" w:rsidRDefault="00585CC6">
      <w:pPr>
        <w:pStyle w:val="Zkladntext"/>
        <w:spacing w:after="60"/>
        <w:ind w:firstLine="840"/>
        <w:jc w:val="both"/>
        <w:rPr>
          <w:rFonts w:ascii="Courier New" w:hAnsi="Courier New"/>
          <w:color w:val="auto"/>
        </w:rPr>
      </w:pPr>
      <w:r>
        <w:rPr>
          <w:rStyle w:val="ZkladntextChar1"/>
        </w:rPr>
        <w:t>s uvedením příslušného vlastníka, č.j. a data vydání, a to na úseku:</w:t>
      </w:r>
    </w:p>
    <w:p w:rsidR="00000000" w:rsidRDefault="00585CC6">
      <w:pPr>
        <w:pStyle w:val="Zkladntext"/>
        <w:tabs>
          <w:tab w:val="left" w:leader="dot" w:pos="8953"/>
        </w:tabs>
        <w:spacing w:after="60"/>
        <w:ind w:firstLine="840"/>
        <w:jc w:val="both"/>
        <w:rPr>
          <w:rFonts w:ascii="Courier New" w:hAnsi="Courier New"/>
          <w:color w:val="auto"/>
        </w:rPr>
      </w:pPr>
      <w:r>
        <w:rPr>
          <w:rStyle w:val="ZkladntextChar1"/>
        </w:rPr>
        <w:t xml:space="preserve">O elektřiny </w:t>
      </w:r>
      <w:r>
        <w:rPr>
          <w:rStyle w:val="ZkladntextChar1"/>
        </w:rPr>
        <w:tab/>
      </w:r>
    </w:p>
    <w:p w:rsidR="00000000" w:rsidRDefault="00585CC6">
      <w:pPr>
        <w:pStyle w:val="Zkladntext"/>
        <w:tabs>
          <w:tab w:val="left" w:leader="dot" w:pos="8953"/>
        </w:tabs>
        <w:spacing w:after="60"/>
        <w:ind w:firstLine="840"/>
        <w:jc w:val="both"/>
        <w:rPr>
          <w:rFonts w:ascii="Courier New" w:hAnsi="Courier New"/>
          <w:color w:val="auto"/>
        </w:rPr>
      </w:pPr>
      <w:r>
        <w:rPr>
          <w:rStyle w:val="ZkladntextChar1"/>
        </w:rPr>
        <w:t>□</w:t>
      </w:r>
      <w:r>
        <w:rPr>
          <w:rStyle w:val="ZkladntextChar1"/>
        </w:rPr>
        <w:t xml:space="preserve"> plynu </w:t>
      </w:r>
      <w:r>
        <w:rPr>
          <w:rStyle w:val="ZkladntextChar1"/>
        </w:rPr>
        <w:tab/>
      </w:r>
    </w:p>
    <w:p w:rsidR="00000000" w:rsidRDefault="00585CC6">
      <w:pPr>
        <w:pStyle w:val="Zkladntext"/>
        <w:tabs>
          <w:tab w:val="left" w:leader="dot" w:pos="8953"/>
        </w:tabs>
        <w:spacing w:after="60"/>
        <w:ind w:firstLine="840"/>
        <w:jc w:val="both"/>
        <w:rPr>
          <w:rFonts w:ascii="Courier New" w:hAnsi="Courier New"/>
          <w:color w:val="auto"/>
        </w:rPr>
      </w:pPr>
      <w:r>
        <w:rPr>
          <w:rStyle w:val="ZkladntextChar1"/>
        </w:rPr>
        <w:t xml:space="preserve">O vody </w:t>
      </w:r>
      <w:r>
        <w:rPr>
          <w:rStyle w:val="ZkladntextChar1"/>
        </w:rPr>
        <w:tab/>
      </w:r>
    </w:p>
    <w:p w:rsidR="00000000" w:rsidRDefault="00585CC6">
      <w:pPr>
        <w:pStyle w:val="Zkladntext"/>
        <w:tabs>
          <w:tab w:val="left" w:leader="dot" w:pos="8953"/>
        </w:tabs>
        <w:spacing w:after="60"/>
        <w:ind w:firstLine="840"/>
        <w:jc w:val="both"/>
        <w:rPr>
          <w:rFonts w:ascii="Courier New" w:hAnsi="Courier New"/>
          <w:color w:val="auto"/>
        </w:rPr>
      </w:pPr>
      <w:r>
        <w:rPr>
          <w:rStyle w:val="ZkladntextChar1"/>
        </w:rPr>
        <w:t xml:space="preserve">O kanalizace </w:t>
      </w:r>
      <w:r>
        <w:rPr>
          <w:rStyle w:val="ZkladntextChar1"/>
        </w:rPr>
        <w:tab/>
      </w:r>
    </w:p>
    <w:p w:rsidR="00000000" w:rsidRDefault="00585CC6">
      <w:pPr>
        <w:pStyle w:val="Zkladntext"/>
        <w:tabs>
          <w:tab w:val="left" w:leader="dot" w:pos="8953"/>
        </w:tabs>
        <w:spacing w:after="60"/>
        <w:ind w:firstLine="840"/>
        <w:jc w:val="both"/>
        <w:rPr>
          <w:rFonts w:ascii="Courier New" w:hAnsi="Courier New"/>
          <w:color w:val="auto"/>
        </w:rPr>
      </w:pPr>
      <w:r>
        <w:rPr>
          <w:rStyle w:val="ZkladntextChar1"/>
        </w:rPr>
        <w:t xml:space="preserve">O rozvodu tepla </w:t>
      </w:r>
      <w:r>
        <w:rPr>
          <w:rStyle w:val="ZkladntextChar1"/>
        </w:rPr>
        <w:tab/>
      </w:r>
    </w:p>
    <w:p w:rsidR="00000000" w:rsidRDefault="00585CC6">
      <w:pPr>
        <w:pStyle w:val="Zkladntext"/>
        <w:tabs>
          <w:tab w:val="left" w:leader="dot" w:pos="8953"/>
        </w:tabs>
        <w:spacing w:after="60"/>
        <w:ind w:firstLine="840"/>
        <w:jc w:val="both"/>
        <w:rPr>
          <w:rFonts w:ascii="Courier New" w:hAnsi="Courier New"/>
          <w:color w:val="auto"/>
        </w:rPr>
      </w:pPr>
      <w:r>
        <w:rPr>
          <w:rStyle w:val="ZkladntextChar1"/>
        </w:rPr>
        <w:t xml:space="preserve">O elektronických komunikací </w:t>
      </w:r>
      <w:r>
        <w:rPr>
          <w:rStyle w:val="ZkladntextChar1"/>
        </w:rPr>
        <w:tab/>
      </w:r>
    </w:p>
    <w:p w:rsidR="00000000" w:rsidRDefault="00585CC6">
      <w:pPr>
        <w:pStyle w:val="Zkladntext"/>
        <w:tabs>
          <w:tab w:val="left" w:leader="dot" w:pos="8953"/>
        </w:tabs>
        <w:spacing w:after="60"/>
        <w:ind w:firstLine="840"/>
        <w:jc w:val="both"/>
        <w:rPr>
          <w:rFonts w:ascii="Courier New" w:hAnsi="Courier New"/>
          <w:color w:val="auto"/>
        </w:rPr>
      </w:pPr>
      <w:r>
        <w:rPr>
          <w:rStyle w:val="ZkladntextChar1"/>
        </w:rPr>
        <w:t xml:space="preserve">O dopravy </w:t>
      </w:r>
      <w:r>
        <w:rPr>
          <w:rStyle w:val="ZkladntextChar1"/>
        </w:rPr>
        <w:tab/>
      </w:r>
    </w:p>
    <w:p w:rsidR="00000000" w:rsidRDefault="00585CC6">
      <w:pPr>
        <w:pStyle w:val="Zkladntext"/>
        <w:tabs>
          <w:tab w:val="left" w:leader="dot" w:pos="8953"/>
        </w:tabs>
        <w:spacing w:after="60"/>
        <w:ind w:firstLine="840"/>
        <w:jc w:val="both"/>
        <w:rPr>
          <w:rFonts w:ascii="Courier New" w:hAnsi="Courier New"/>
          <w:color w:val="auto"/>
        </w:rPr>
      </w:pPr>
      <w:r>
        <w:rPr>
          <w:rStyle w:val="ZkladntextChar1"/>
        </w:rPr>
        <w:t xml:space="preserve">O ostatní </w:t>
      </w:r>
      <w:r>
        <w:rPr>
          <w:rStyle w:val="ZkladntextChar1"/>
        </w:rPr>
        <w:tab/>
      </w:r>
    </w:p>
    <w:p w:rsidR="00000000" w:rsidRDefault="00585CC6">
      <w:pPr>
        <w:pStyle w:val="Zkladntext"/>
        <w:tabs>
          <w:tab w:val="left" w:pos="8549"/>
        </w:tabs>
        <w:spacing w:after="0"/>
        <w:ind w:left="840" w:hanging="840"/>
        <w:jc w:val="both"/>
        <w:rPr>
          <w:rFonts w:ascii="Courier New" w:hAnsi="Courier New"/>
          <w:color w:val="auto"/>
        </w:rPr>
      </w:pPr>
      <w:r>
        <w:rPr>
          <w:rStyle w:val="ZkladntextChar1"/>
        </w:rPr>
        <w:t xml:space="preserve">O 7. Doklad prokazující vlastnické </w:t>
      </w:r>
      <w:r>
        <w:rPr>
          <w:rStyle w:val="ZkladntextChar1"/>
        </w:rPr>
        <w:t>právo žadatele nebo doklad o právu založeném smlouvou provést stavbu nebo opatření k pozemkům nebo stavbám v řešené ploše, nelze-li tato práva ověřit v katastru nemovitostí, anebo souhlas vlastníků pozemků a staveb v řešené ploše nebo dohodu o parcelaci, p</w:t>
      </w:r>
      <w:r>
        <w:rPr>
          <w:rStyle w:val="ZkladntextChar1"/>
        </w:rPr>
        <w:t>okud k těmto pozemkům</w:t>
      </w:r>
      <w:r>
        <w:rPr>
          <w:rStyle w:val="ZkladntextChar1"/>
        </w:rPr>
        <w:tab/>
        <w:t>nebo</w:t>
      </w:r>
    </w:p>
    <w:p w:rsidR="00000000" w:rsidRDefault="00585CC6">
      <w:pPr>
        <w:pStyle w:val="Zkladntext"/>
        <w:spacing w:after="60"/>
        <w:ind w:left="840" w:firstLine="20"/>
        <w:jc w:val="both"/>
        <w:rPr>
          <w:rFonts w:ascii="Courier New" w:hAnsi="Courier New"/>
          <w:color w:val="auto"/>
        </w:rPr>
      </w:pPr>
      <w:r>
        <w:rPr>
          <w:rStyle w:val="ZkladntextChar1"/>
        </w:rPr>
        <w:t>stavbám žadatel nemá potřebná práva; dohoda o parcelaci se nepředkládá, jestliže lze pozemky vyvlastnit.</w:t>
      </w:r>
    </w:p>
    <w:p w:rsidR="00000000" w:rsidRDefault="00585CC6">
      <w:pPr>
        <w:pStyle w:val="Zkladntext"/>
        <w:spacing w:after="60"/>
        <w:ind w:left="840" w:hanging="840"/>
        <w:jc w:val="both"/>
        <w:rPr>
          <w:rFonts w:ascii="Courier New" w:hAnsi="Courier New"/>
          <w:color w:val="auto"/>
        </w:rPr>
      </w:pPr>
      <w:r>
        <w:rPr>
          <w:rStyle w:val="ZkladntextChar1"/>
        </w:rPr>
        <w:t>O 8. Návrh plánovací smlouvy podle přílohy č. 13; při splnění podmínek uvedených v § 66 odst. 3 písm. g) stavebního zákona m</w:t>
      </w:r>
      <w:r>
        <w:rPr>
          <w:rStyle w:val="ZkladntextChar1"/>
        </w:rPr>
        <w:t>ůže žadatel místo plánovací smlouvy doložit smlouvy s příslušnými vlastníky veřejné dopravní nebo technické infrastruktury.</w:t>
      </w:r>
    </w:p>
    <w:p w:rsidR="00000000" w:rsidRDefault="00585CC6">
      <w:pPr>
        <w:pStyle w:val="Zkladntext"/>
        <w:spacing w:after="60"/>
        <w:rPr>
          <w:rFonts w:ascii="Courier New" w:hAnsi="Courier New"/>
          <w:color w:val="auto"/>
        </w:rPr>
      </w:pPr>
      <w:r>
        <w:rPr>
          <w:rStyle w:val="ZkladntextChar1"/>
        </w:rPr>
        <w:t>O 9. Samostatné přílohy s uvedením údajů:</w:t>
      </w:r>
    </w:p>
    <w:p w:rsidR="00000000" w:rsidRDefault="00585CC6">
      <w:pPr>
        <w:pStyle w:val="Zkladntext"/>
        <w:spacing w:after="60"/>
        <w:ind w:firstLine="840"/>
        <w:jc w:val="both"/>
        <w:rPr>
          <w:rFonts w:ascii="Courier New" w:hAnsi="Courier New"/>
          <w:color w:val="auto"/>
        </w:rPr>
      </w:pPr>
      <w:r>
        <w:rPr>
          <w:rStyle w:val="ZkladntextChar1"/>
        </w:rPr>
        <w:t>O žadatelů (bod I. žádosti)</w:t>
      </w:r>
    </w:p>
    <w:p w:rsidR="00000000" w:rsidRDefault="00585CC6">
      <w:pPr>
        <w:pStyle w:val="Zkladntext"/>
        <w:spacing w:after="60"/>
        <w:ind w:firstLine="840"/>
        <w:jc w:val="both"/>
        <w:rPr>
          <w:rFonts w:ascii="Courier New" w:hAnsi="Courier New"/>
          <w:color w:val="auto"/>
        </w:rPr>
      </w:pPr>
      <w:r>
        <w:rPr>
          <w:rStyle w:val="ZkladntextChar1"/>
        </w:rPr>
        <w:t>O navržených pozemků (bod III. žádosti)</w:t>
      </w:r>
    </w:p>
    <w:p w:rsidR="00585CC6" w:rsidRDefault="00585CC6">
      <w:pPr>
        <w:pStyle w:val="Zkladntext"/>
        <w:spacing w:after="60"/>
        <w:ind w:firstLine="840"/>
        <w:jc w:val="both"/>
        <w:rPr>
          <w:rFonts w:ascii="Courier New" w:hAnsi="Courier New"/>
          <w:color w:val="auto"/>
        </w:rPr>
      </w:pPr>
      <w:r>
        <w:rPr>
          <w:rStyle w:val="ZkladntextChar1"/>
        </w:rPr>
        <w:t>O vlastnických a jinýc</w:t>
      </w:r>
      <w:r>
        <w:rPr>
          <w:rStyle w:val="ZkladntextChar1"/>
        </w:rPr>
        <w:t>h práv (bod IV. a V. žádosti)</w:t>
      </w:r>
    </w:p>
    <w:sectPr w:rsidR="00585CC6">
      <w:pgSz w:w="11900" w:h="16840"/>
      <w:pgMar w:top="1388" w:right="1381" w:bottom="1399" w:left="1395" w:header="96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CC6" w:rsidRDefault="00585CC6">
      <w:r>
        <w:separator/>
      </w:r>
    </w:p>
  </w:endnote>
  <w:endnote w:type="continuationSeparator" w:id="0">
    <w:p w:rsidR="00585CC6" w:rsidRDefault="0058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930D1">
    <w:pPr>
      <w:spacing w:line="1" w:lineRule="exact"/>
      <w:rPr>
        <w:rFonts w:cs="Times New Roman"/>
        <w:color w:val="auto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3707130</wp:posOffset>
              </wp:positionH>
              <wp:positionV relativeFrom="page">
                <wp:posOffset>10113010</wp:posOffset>
              </wp:positionV>
              <wp:extent cx="153035" cy="175260"/>
              <wp:effectExtent l="1905" t="0" r="63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85CC6">
                          <w:pPr>
                            <w:pStyle w:val="Zhlavnebozpat20"/>
                            <w:rPr>
                              <w:rFonts w:ascii="Courier New" w:hAnsi="Courier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hAnsi="Courier New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Courier New" w:hAnsi="Courier New"/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Courier New" w:hAnsi="Courier New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930D1" w:rsidRPr="005930D1">
                            <w:rPr>
                              <w:rStyle w:val="Zhlavnebozpat2"/>
                              <w:noProof/>
                              <w:color w:val="231F20"/>
                              <w:sz w:val="24"/>
                              <w:szCs w:val="24"/>
                            </w:rPr>
                            <w:t>28</w:t>
                          </w:r>
                          <w:r>
                            <w:rPr>
                              <w:rFonts w:ascii="Courier New" w:hAnsi="Courier New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9pt;margin-top:796.3pt;width:12.05pt;height:13.8pt;z-index:-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" filled="f" stroked="f">
              <v:textbox style="mso-fit-shape-to-text:t" inset="0,0,0,0">
                <w:txbxContent>
                  <w:p w:rsidR="00000000" w:rsidRDefault="00585CC6">
                    <w:pPr>
                      <w:pStyle w:val="Zhlavnebozpat20"/>
                      <w:rPr>
                        <w:rFonts w:ascii="Courier New" w:hAnsi="Courier New"/>
                        <w:sz w:val="24"/>
                        <w:szCs w:val="24"/>
                      </w:rPr>
                    </w:pPr>
                    <w:r>
                      <w:rPr>
                        <w:rFonts w:ascii="Courier New" w:hAnsi="Courier New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Courier New" w:hAnsi="Courier New"/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rFonts w:ascii="Courier New" w:hAnsi="Courier New"/>
                        <w:sz w:val="24"/>
                        <w:szCs w:val="24"/>
                      </w:rPr>
                      <w:fldChar w:fldCharType="separate"/>
                    </w:r>
                    <w:r w:rsidR="005930D1" w:rsidRPr="005930D1">
                      <w:rPr>
                        <w:rStyle w:val="Zhlavnebozpat2"/>
                        <w:noProof/>
                        <w:color w:val="231F20"/>
                        <w:sz w:val="24"/>
                        <w:szCs w:val="24"/>
                      </w:rPr>
                      <w:t>28</w:t>
                    </w:r>
                    <w:r>
                      <w:rPr>
                        <w:rFonts w:ascii="Courier New" w:hAnsi="Courier New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CC6" w:rsidRDefault="00585CC6">
      <w:r>
        <w:separator/>
      </w:r>
    </w:p>
  </w:footnote>
  <w:footnote w:type="continuationSeparator" w:id="0">
    <w:p w:rsidR="00585CC6" w:rsidRDefault="00585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D1"/>
    <w:rsid w:val="00585CC6"/>
    <w:rsid w:val="0059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rFonts w:cs="Courier New"/>
      <w:color w:val="000000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1">
    <w:name w:val="Základní text Char1"/>
    <w:basedOn w:val="Standardnpsmoodstavce"/>
    <w:link w:val="Zkladntext"/>
    <w:uiPriority w:val="99"/>
    <w:rPr>
      <w:rFonts w:ascii="Times New Roman" w:hAnsi="Times New Roman" w:cs="Times New Roman"/>
      <w:color w:val="231F20"/>
      <w:u w:val="none"/>
    </w:rPr>
  </w:style>
  <w:style w:type="character" w:customStyle="1" w:styleId="Zhlavnebozpat2">
    <w:name w:val="Záhlaví nebo zápatí (2)_"/>
    <w:basedOn w:val="Standardnpsmoodstavce"/>
    <w:link w:val="Zhlavnebozpat20"/>
    <w:uiPriority w:val="99"/>
    <w:rPr>
      <w:rFonts w:ascii="Times New Roman" w:hAnsi="Times New Roman" w:cs="Times New Roman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uiPriority w:val="99"/>
    <w:rPr>
      <w:rFonts w:ascii="Times New Roman" w:hAnsi="Times New Roman" w:cs="Times New Roman"/>
      <w:b/>
      <w:bCs/>
      <w:color w:val="231F2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uiPriority w:val="99"/>
    <w:rPr>
      <w:rFonts w:ascii="Times New Roman" w:hAnsi="Times New Roman" w:cs="Times New Roman"/>
      <w:color w:val="231F20"/>
      <w:u w:val="none"/>
    </w:rPr>
  </w:style>
  <w:style w:type="paragraph" w:styleId="Zkladntext">
    <w:name w:val="Body Text"/>
    <w:basedOn w:val="Normln"/>
    <w:link w:val="ZkladntextChar1"/>
    <w:uiPriority w:val="99"/>
    <w:pPr>
      <w:spacing w:after="80"/>
    </w:pPr>
    <w:rPr>
      <w:rFonts w:ascii="Times New Roman" w:hAnsi="Times New Roman" w:cs="Times New Roman"/>
      <w:color w:val="231F20"/>
    </w:rPr>
  </w:style>
  <w:style w:type="character" w:customStyle="1" w:styleId="ZkladntextChar">
    <w:name w:val="Základní text Char"/>
    <w:basedOn w:val="Standardnpsmoodstavce"/>
    <w:uiPriority w:val="99"/>
    <w:semiHidden/>
    <w:rPr>
      <w:rFonts w:cs="Courier New"/>
      <w:color w:val="000000"/>
    </w:rPr>
  </w:style>
  <w:style w:type="paragraph" w:customStyle="1" w:styleId="Zhlavnebozpat20">
    <w:name w:val="Záhlaví nebo zápatí (2)"/>
    <w:basedOn w:val="Normln"/>
    <w:link w:val="Zhlavnebozpat2"/>
    <w:uiPriority w:val="99"/>
    <w:rPr>
      <w:rFonts w:ascii="Times New Roman" w:hAnsi="Times New Roman" w:cs="Times New Roman"/>
      <w:color w:val="auto"/>
      <w:sz w:val="20"/>
      <w:szCs w:val="20"/>
    </w:rPr>
  </w:style>
  <w:style w:type="paragraph" w:customStyle="1" w:styleId="Nadpis10">
    <w:name w:val="Nadpis #1"/>
    <w:basedOn w:val="Normln"/>
    <w:link w:val="Nadpis1"/>
    <w:uiPriority w:val="99"/>
    <w:pPr>
      <w:spacing w:after="320"/>
      <w:outlineLvl w:val="0"/>
    </w:pPr>
    <w:rPr>
      <w:rFonts w:ascii="Times New Roman" w:hAnsi="Times New Roman" w:cs="Times New Roman"/>
      <w:b/>
      <w:bCs/>
      <w:color w:val="231F20"/>
      <w:sz w:val="28"/>
      <w:szCs w:val="28"/>
    </w:rPr>
  </w:style>
  <w:style w:type="paragraph" w:customStyle="1" w:styleId="Jin0">
    <w:name w:val="Jiné"/>
    <w:basedOn w:val="Normln"/>
    <w:link w:val="Jin"/>
    <w:uiPriority w:val="99"/>
    <w:pPr>
      <w:spacing w:after="80"/>
    </w:pPr>
    <w:rPr>
      <w:rFonts w:ascii="Times New Roman" w:hAnsi="Times New Roman" w:cs="Times New Roman"/>
      <w:color w:val="231F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rFonts w:cs="Courier New"/>
      <w:color w:val="000000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1">
    <w:name w:val="Základní text Char1"/>
    <w:basedOn w:val="Standardnpsmoodstavce"/>
    <w:link w:val="Zkladntext"/>
    <w:uiPriority w:val="99"/>
    <w:rPr>
      <w:rFonts w:ascii="Times New Roman" w:hAnsi="Times New Roman" w:cs="Times New Roman"/>
      <w:color w:val="231F20"/>
      <w:u w:val="none"/>
    </w:rPr>
  </w:style>
  <w:style w:type="character" w:customStyle="1" w:styleId="Zhlavnebozpat2">
    <w:name w:val="Záhlaví nebo zápatí (2)_"/>
    <w:basedOn w:val="Standardnpsmoodstavce"/>
    <w:link w:val="Zhlavnebozpat20"/>
    <w:uiPriority w:val="99"/>
    <w:rPr>
      <w:rFonts w:ascii="Times New Roman" w:hAnsi="Times New Roman" w:cs="Times New Roman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uiPriority w:val="99"/>
    <w:rPr>
      <w:rFonts w:ascii="Times New Roman" w:hAnsi="Times New Roman" w:cs="Times New Roman"/>
      <w:b/>
      <w:bCs/>
      <w:color w:val="231F2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uiPriority w:val="99"/>
    <w:rPr>
      <w:rFonts w:ascii="Times New Roman" w:hAnsi="Times New Roman" w:cs="Times New Roman"/>
      <w:color w:val="231F20"/>
      <w:u w:val="none"/>
    </w:rPr>
  </w:style>
  <w:style w:type="paragraph" w:styleId="Zkladntext">
    <w:name w:val="Body Text"/>
    <w:basedOn w:val="Normln"/>
    <w:link w:val="ZkladntextChar1"/>
    <w:uiPriority w:val="99"/>
    <w:pPr>
      <w:spacing w:after="80"/>
    </w:pPr>
    <w:rPr>
      <w:rFonts w:ascii="Times New Roman" w:hAnsi="Times New Roman" w:cs="Times New Roman"/>
      <w:color w:val="231F20"/>
    </w:rPr>
  </w:style>
  <w:style w:type="character" w:customStyle="1" w:styleId="ZkladntextChar">
    <w:name w:val="Základní text Char"/>
    <w:basedOn w:val="Standardnpsmoodstavce"/>
    <w:uiPriority w:val="99"/>
    <w:semiHidden/>
    <w:rPr>
      <w:rFonts w:cs="Courier New"/>
      <w:color w:val="000000"/>
    </w:rPr>
  </w:style>
  <w:style w:type="paragraph" w:customStyle="1" w:styleId="Zhlavnebozpat20">
    <w:name w:val="Záhlaví nebo zápatí (2)"/>
    <w:basedOn w:val="Normln"/>
    <w:link w:val="Zhlavnebozpat2"/>
    <w:uiPriority w:val="99"/>
    <w:rPr>
      <w:rFonts w:ascii="Times New Roman" w:hAnsi="Times New Roman" w:cs="Times New Roman"/>
      <w:color w:val="auto"/>
      <w:sz w:val="20"/>
      <w:szCs w:val="20"/>
    </w:rPr>
  </w:style>
  <w:style w:type="paragraph" w:customStyle="1" w:styleId="Nadpis10">
    <w:name w:val="Nadpis #1"/>
    <w:basedOn w:val="Normln"/>
    <w:link w:val="Nadpis1"/>
    <w:uiPriority w:val="99"/>
    <w:pPr>
      <w:spacing w:after="320"/>
      <w:outlineLvl w:val="0"/>
    </w:pPr>
    <w:rPr>
      <w:rFonts w:ascii="Times New Roman" w:hAnsi="Times New Roman" w:cs="Times New Roman"/>
      <w:b/>
      <w:bCs/>
      <w:color w:val="231F20"/>
      <w:sz w:val="28"/>
      <w:szCs w:val="28"/>
    </w:rPr>
  </w:style>
  <w:style w:type="paragraph" w:customStyle="1" w:styleId="Jin0">
    <w:name w:val="Jiné"/>
    <w:basedOn w:val="Normln"/>
    <w:link w:val="Jin"/>
    <w:uiPriority w:val="99"/>
    <w:pPr>
      <w:spacing w:after="80"/>
    </w:pPr>
    <w:rPr>
      <w:rFonts w:ascii="Times New Roman" w:hAnsi="Times New Roman" w:cs="Times New Roman"/>
      <w:color w:val="231F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923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uplne_zneni_po_novele.pdf</vt:lpstr>
    </vt:vector>
  </TitlesOfParts>
  <Company/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uplne_zneni_po_novele.pdf</dc:title>
  <dc:subject>()</dc:subject>
  <dc:creator>pavel.bravenec</dc:creator>
  <cp:keywords>()</cp:keywords>
  <cp:lastModifiedBy>Zdeněk Štursa</cp:lastModifiedBy>
  <cp:revision>2</cp:revision>
  <dcterms:created xsi:type="dcterms:W3CDTF">2023-03-30T10:30:00Z</dcterms:created>
  <dcterms:modified xsi:type="dcterms:W3CDTF">2023-03-30T10:30:00Z</dcterms:modified>
</cp:coreProperties>
</file>