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4091">
      <w:pPr>
        <w:pStyle w:val="Zkladntext20"/>
        <w:rPr>
          <w:rFonts w:ascii="Courier New" w:hAnsi="Courier New"/>
          <w:b w:val="0"/>
          <w:bCs w:val="0"/>
          <w:sz w:val="24"/>
          <w:szCs w:val="24"/>
        </w:rPr>
      </w:pPr>
      <w:bookmarkStart w:id="0" w:name="_GoBack"/>
      <w:bookmarkEnd w:id="0"/>
      <w:r>
        <w:rPr>
          <w:rStyle w:val="Zkladntext2"/>
          <w:b/>
          <w:bCs/>
          <w:color w:val="000000"/>
        </w:rPr>
        <w:t>Příloha č. 1 k vyhlášce č. 503/2006 Sb.</w:t>
      </w:r>
    </w:p>
    <w:p w:rsidR="00000000" w:rsidRDefault="00184091">
      <w:pPr>
        <w:pStyle w:val="Nadpis30"/>
        <w:keepNext/>
        <w:keepLines/>
        <w:ind w:left="4420"/>
        <w:jc w:val="both"/>
        <w:rPr>
          <w:rFonts w:ascii="Courier New" w:hAnsi="Courier New"/>
          <w:b w:val="0"/>
          <w:bCs w:val="0"/>
        </w:rPr>
      </w:pPr>
      <w:bookmarkStart w:id="1" w:name="bookmark0"/>
      <w:r>
        <w:rPr>
          <w:rStyle w:val="Nadpis3"/>
          <w:b/>
          <w:bCs/>
          <w:color w:val="000000"/>
        </w:rPr>
        <w:t>Adresa příslušného úřadu</w:t>
      </w:r>
      <w:bookmarkEnd w:id="1"/>
    </w:p>
    <w:p w:rsidR="00000000" w:rsidRDefault="00184091">
      <w:pPr>
        <w:pStyle w:val="Zkladntext"/>
        <w:tabs>
          <w:tab w:val="left" w:pos="5711"/>
          <w:tab w:val="left" w:leader="dot" w:pos="9698"/>
        </w:tabs>
        <w:spacing w:after="24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Úřad: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184091">
      <w:pPr>
        <w:pStyle w:val="Zkladntext"/>
        <w:tabs>
          <w:tab w:val="left" w:pos="5711"/>
          <w:tab w:val="left" w:leader="dot" w:pos="9698"/>
        </w:tabs>
        <w:spacing w:after="24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Ulice: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184091">
      <w:pPr>
        <w:pStyle w:val="Zkladntext"/>
        <w:tabs>
          <w:tab w:val="left" w:leader="dot" w:pos="9698"/>
        </w:tabs>
        <w:spacing w:after="70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PSČ, obec: </w:t>
      </w:r>
      <w:r>
        <w:rPr>
          <w:rStyle w:val="ZkladntextChar1"/>
          <w:color w:val="000000"/>
        </w:rPr>
        <w:tab/>
      </w:r>
    </w:p>
    <w:p w:rsidR="00000000" w:rsidRDefault="00184091">
      <w:pPr>
        <w:pStyle w:val="Nadpis10"/>
        <w:keepNext/>
        <w:keepLines/>
        <w:tabs>
          <w:tab w:val="left" w:pos="994"/>
        </w:tabs>
        <w:jc w:val="both"/>
        <w:rPr>
          <w:rFonts w:ascii="Courier New" w:hAnsi="Courier New"/>
          <w:b w:val="0"/>
          <w:bCs w:val="0"/>
          <w:sz w:val="24"/>
          <w:szCs w:val="24"/>
        </w:rPr>
      </w:pPr>
      <w:bookmarkStart w:id="2" w:name="bookmark2"/>
      <w:r>
        <w:rPr>
          <w:rStyle w:val="Nadpis1"/>
          <w:b/>
          <w:bCs/>
          <w:color w:val="000000"/>
          <w:sz w:val="24"/>
          <w:szCs w:val="24"/>
        </w:rPr>
        <w:t>Věc:</w:t>
      </w:r>
      <w:r>
        <w:rPr>
          <w:rStyle w:val="Nadpis1"/>
          <w:b/>
          <w:bCs/>
          <w:color w:val="000000"/>
          <w:sz w:val="24"/>
          <w:szCs w:val="24"/>
        </w:rPr>
        <w:tab/>
      </w:r>
      <w:r>
        <w:rPr>
          <w:rStyle w:val="Nadpis1"/>
          <w:b/>
          <w:bCs/>
          <w:color w:val="000000"/>
        </w:rPr>
        <w:t>ŽÁDOST O VYDÁNÍ ROZHODNUTÍ O UMÍSTĚNÍ STAVBY</w:t>
      </w:r>
      <w:bookmarkEnd w:id="2"/>
    </w:p>
    <w:p w:rsidR="00000000" w:rsidRDefault="00184091">
      <w:pPr>
        <w:pStyle w:val="Zkladntext"/>
        <w:spacing w:after="280"/>
        <w:ind w:left="1020"/>
        <w:jc w:val="both"/>
        <w:rPr>
          <w:rFonts w:ascii="Courier New" w:hAnsi="Courier New"/>
        </w:rPr>
      </w:pPr>
      <w:r>
        <w:rPr>
          <w:rStyle w:val="ZkladntextChar1"/>
          <w:b/>
          <w:bCs/>
          <w:color w:val="000000"/>
          <w:sz w:val="26"/>
          <w:szCs w:val="26"/>
        </w:rPr>
        <w:t>v územním řízení ve zjednodušeném územním řízení v územním ří</w:t>
      </w:r>
      <w:r>
        <w:rPr>
          <w:rStyle w:val="ZkladntextChar1"/>
          <w:b/>
          <w:bCs/>
          <w:color w:val="000000"/>
          <w:sz w:val="26"/>
          <w:szCs w:val="26"/>
        </w:rPr>
        <w:t>zení s posouzením vlivů na životní prostředí</w:t>
      </w:r>
    </w:p>
    <w:p w:rsidR="00000000" w:rsidRDefault="00184091">
      <w:pPr>
        <w:pStyle w:val="Zkladntext"/>
        <w:spacing w:after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podle ustanovení § 86 ve spojení s § 79, 85 a 94a zákona č. 183/2006 Sb., o územním plánování a stavebním řádu (stavební zákon) a § 3 a 13b vyhlášky č. 503/2006 Sb., o podrobnější úpravě územního rozhodování, úz</w:t>
      </w:r>
      <w:r>
        <w:rPr>
          <w:rStyle w:val="ZkladntextChar1"/>
          <w:color w:val="000000"/>
        </w:rPr>
        <w:t>emního opatření a stavebního řádu.</w:t>
      </w:r>
    </w:p>
    <w:p w:rsidR="00000000" w:rsidRDefault="00184091">
      <w:pPr>
        <w:pStyle w:val="Nadpis20"/>
        <w:keepNext/>
        <w:keepLines/>
        <w:rPr>
          <w:rFonts w:ascii="Courier New" w:hAnsi="Courier New"/>
          <w:b w:val="0"/>
          <w:bCs w:val="0"/>
          <w:sz w:val="24"/>
          <w:szCs w:val="24"/>
        </w:rPr>
      </w:pPr>
      <w:bookmarkStart w:id="3" w:name="bookmark4"/>
      <w:r>
        <w:rPr>
          <w:rStyle w:val="Nadpis2"/>
          <w:b/>
          <w:bCs/>
          <w:color w:val="000000"/>
        </w:rPr>
        <w:t>ČÁST A</w:t>
      </w:r>
      <w:bookmarkEnd w:id="3"/>
    </w:p>
    <w:p w:rsidR="00000000" w:rsidRDefault="00184091">
      <w:pPr>
        <w:pStyle w:val="Zkladntext"/>
        <w:spacing w:after="100"/>
        <w:jc w:val="both"/>
        <w:rPr>
          <w:rFonts w:ascii="Courier New" w:hAnsi="Courier New"/>
        </w:rPr>
      </w:pPr>
      <w:r>
        <w:rPr>
          <w:rStyle w:val="ZkladntextChar1"/>
          <w:b/>
          <w:bCs/>
          <w:color w:val="000000"/>
        </w:rPr>
        <w:t>I. Identifikační údaje stavby</w:t>
      </w:r>
    </w:p>
    <w:p w:rsidR="00000000" w:rsidRDefault="00184091">
      <w:pPr>
        <w:pStyle w:val="Zkladntext"/>
        <w:spacing w:after="2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(název stavby / změny stavby, druh a účel stavby / změny stavby, místo stavby / změny stavby - obec, ulice, číslo popisné / evidenční)</w:t>
      </w:r>
    </w:p>
    <w:p w:rsidR="00000000" w:rsidRDefault="00184091">
      <w:pPr>
        <w:pStyle w:val="Titulektabulky0"/>
        <w:rPr>
          <w:rFonts w:ascii="Courier New" w:hAnsi="Courier New"/>
          <w:b w:val="0"/>
          <w:bCs w:val="0"/>
        </w:rPr>
      </w:pPr>
      <w:r>
        <w:rPr>
          <w:rStyle w:val="Titulektabulky"/>
          <w:b/>
          <w:bCs/>
          <w:color w:val="000000"/>
        </w:rPr>
        <w:t>II. Pozemky, na kterých se stav</w:t>
      </w:r>
      <w:r>
        <w:rPr>
          <w:rStyle w:val="Titulektabulky"/>
          <w:b/>
          <w:bCs/>
          <w:color w:val="000000"/>
        </w:rPr>
        <w:t>ba umisťuje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560"/>
        <w:gridCol w:w="3384"/>
        <w:gridCol w:w="1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84091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84091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parcelní č.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84091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druh pozemku podle katastru nemovitostí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84091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výměra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091">
            <w:pPr>
              <w:rPr>
                <w:rFonts w:cs="Times New Roman"/>
                <w:color w:val="auto"/>
              </w:rPr>
            </w:pPr>
          </w:p>
        </w:tc>
      </w:tr>
    </w:tbl>
    <w:p w:rsidR="00000000" w:rsidRDefault="00184091">
      <w:pPr>
        <w:spacing w:after="99" w:line="1" w:lineRule="exact"/>
        <w:rPr>
          <w:rFonts w:cs="Times New Roman"/>
          <w:color w:val="auto"/>
        </w:rPr>
      </w:pPr>
    </w:p>
    <w:p w:rsidR="00000000" w:rsidRDefault="00184091">
      <w:pPr>
        <w:pStyle w:val="Zkladntext"/>
        <w:spacing w:after="2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Umisťuje-li se stavba / změna stavby na více pozemcích / stavbách, žadatel připojuje údaje obsažené v tomto bodě v samostatné příloze: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184091">
      <w:pPr>
        <w:pStyle w:val="Zkladntext"/>
        <w:numPr>
          <w:ilvl w:val="0"/>
          <w:numId w:val="1"/>
        </w:numPr>
        <w:tabs>
          <w:tab w:val="left" w:pos="522"/>
        </w:tabs>
        <w:spacing w:after="100"/>
        <w:jc w:val="both"/>
      </w:pPr>
      <w:r>
        <w:rPr>
          <w:rStyle w:val="ZkladntextChar1"/>
          <w:b/>
          <w:bCs/>
          <w:color w:val="000000"/>
        </w:rPr>
        <w:t>Identifikační údaje žadatele</w:t>
      </w:r>
    </w:p>
    <w:p w:rsidR="00000000" w:rsidRDefault="00184091">
      <w:pPr>
        <w:pStyle w:val="Zkladntext"/>
        <w:spacing w:after="17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lastRenderedPageBreak/>
        <w:t>(fyzická osoba uvede jméno, příjmení, datum narození, místo trvalého pobytu popřípadě adresu pro doručování, není-li shodná s místem trvalého pobytu; pokud záměr souvisí s její podnikatelskou činností, uvede fyzická</w:t>
      </w:r>
      <w:r>
        <w:rPr>
          <w:rStyle w:val="ZkladntextChar1"/>
          <w:color w:val="000000"/>
        </w:rPr>
        <w:t xml:space="preserve">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</w:t>
      </w:r>
      <w:r>
        <w:rPr>
          <w:rStyle w:val="ZkladntextChar1"/>
          <w:color w:val="000000"/>
        </w:rPr>
        <w:t>ě adresu pro doručování, není-li shodná s adresou sídla, osobu oprávněnou jednat jménem právnické osoby)</w:t>
      </w:r>
    </w:p>
    <w:p w:rsidR="00000000" w:rsidRDefault="00184091">
      <w:pPr>
        <w:pStyle w:val="Zkladntext"/>
        <w:tabs>
          <w:tab w:val="left" w:leader="dot" w:pos="9966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184091">
      <w:pPr>
        <w:pStyle w:val="Zkladntext"/>
        <w:tabs>
          <w:tab w:val="left" w:leader="dot" w:pos="9966"/>
        </w:tabs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184091">
      <w:pPr>
        <w:pStyle w:val="Zkladntext"/>
        <w:tabs>
          <w:tab w:val="left" w:leader="dot" w:pos="9966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Datová schránka: </w:t>
      </w:r>
      <w:r>
        <w:rPr>
          <w:rStyle w:val="ZkladntextChar1"/>
          <w:color w:val="000000"/>
        </w:rPr>
        <w:tab/>
      </w:r>
    </w:p>
    <w:p w:rsidR="00000000" w:rsidRDefault="00184091">
      <w:pPr>
        <w:pStyle w:val="Zkladntext"/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Žádá-li o vydání rozhodnutí více žadatelů, připojují se údaje obsažené v tomto bodě v s</w:t>
      </w:r>
      <w:r>
        <w:rPr>
          <w:rStyle w:val="ZkladntextChar1"/>
          <w:color w:val="000000"/>
        </w:rPr>
        <w:t>amostatné příloze:</w:t>
      </w:r>
    </w:p>
    <w:p w:rsidR="00000000" w:rsidRDefault="00184091">
      <w:pPr>
        <w:pStyle w:val="Zkladntext"/>
        <w:tabs>
          <w:tab w:val="left" w:pos="1651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184091">
      <w:pPr>
        <w:pStyle w:val="Zkladntext"/>
        <w:numPr>
          <w:ilvl w:val="0"/>
          <w:numId w:val="1"/>
        </w:numPr>
        <w:tabs>
          <w:tab w:val="left" w:pos="507"/>
        </w:tabs>
        <w:spacing w:after="100"/>
        <w:jc w:val="both"/>
      </w:pPr>
      <w:r>
        <w:rPr>
          <w:rStyle w:val="ZkladntextChar1"/>
          <w:b/>
          <w:bCs/>
          <w:color w:val="000000"/>
        </w:rPr>
        <w:t>Žadatel jedná</w:t>
      </w:r>
    </w:p>
    <w:p w:rsidR="00000000" w:rsidRDefault="00184091">
      <w:pPr>
        <w:pStyle w:val="Zkladntext"/>
        <w:numPr>
          <w:ilvl w:val="0"/>
          <w:numId w:val="2"/>
        </w:numPr>
        <w:tabs>
          <w:tab w:val="left" w:pos="397"/>
        </w:tabs>
        <w:spacing w:after="0"/>
        <w:jc w:val="both"/>
      </w:pPr>
      <w:r>
        <w:rPr>
          <w:rStyle w:val="ZkladntextChar1"/>
          <w:color w:val="000000"/>
        </w:rPr>
        <w:t>samostatně</w:t>
      </w:r>
    </w:p>
    <w:p w:rsidR="00000000" w:rsidRDefault="00184091">
      <w:pPr>
        <w:pStyle w:val="Zkladntext"/>
        <w:numPr>
          <w:ilvl w:val="0"/>
          <w:numId w:val="2"/>
        </w:numPr>
        <w:tabs>
          <w:tab w:val="left" w:pos="397"/>
        </w:tabs>
        <w:spacing w:after="1740"/>
        <w:ind w:left="460" w:hanging="460"/>
        <w:jc w:val="both"/>
      </w:pPr>
      <w:r>
        <w:rPr>
          <w:rStyle w:val="ZkladntextChar1"/>
          <w:color w:val="000000"/>
        </w:rPr>
        <w:t>je zastoupen; v případě zastoupení na základě plné moci, je plná moc připojena v samostatné příloze (u fyzické osoby se uvede jméno, příjmení, datum narození, místo trvalého pobytu popřípadě</w:t>
      </w:r>
      <w:r>
        <w:rPr>
          <w:rStyle w:val="ZkladntextChar1"/>
          <w:color w:val="000000"/>
        </w:rPr>
        <w:t xml:space="preserve">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</w:t>
      </w:r>
      <w:r>
        <w:rPr>
          <w:rStyle w:val="ZkladntextChar1"/>
          <w:color w:val="000000"/>
        </w:rPr>
        <w:t>osoby):</w:t>
      </w:r>
    </w:p>
    <w:p w:rsidR="00000000" w:rsidRDefault="00184091">
      <w:pPr>
        <w:pStyle w:val="Zkladntext"/>
        <w:tabs>
          <w:tab w:val="left" w:leader="dot" w:pos="9966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184091">
      <w:pPr>
        <w:pStyle w:val="Zkladntext"/>
        <w:tabs>
          <w:tab w:val="left" w:leader="dot" w:pos="9966"/>
        </w:tabs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184091">
      <w:pPr>
        <w:pStyle w:val="Zkladntext"/>
        <w:tabs>
          <w:tab w:val="left" w:leader="dot" w:pos="9966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Datová schránka: </w:t>
      </w:r>
      <w:r>
        <w:rPr>
          <w:rStyle w:val="ZkladntextChar1"/>
          <w:color w:val="000000"/>
        </w:rPr>
        <w:tab/>
      </w:r>
    </w:p>
    <w:p w:rsidR="00000000" w:rsidRDefault="00184091">
      <w:pPr>
        <w:pStyle w:val="Zkladntext"/>
        <w:numPr>
          <w:ilvl w:val="0"/>
          <w:numId w:val="3"/>
        </w:numPr>
        <w:tabs>
          <w:tab w:val="left" w:pos="421"/>
        </w:tabs>
        <w:spacing w:after="100"/>
        <w:jc w:val="both"/>
      </w:pPr>
      <w:r>
        <w:rPr>
          <w:rStyle w:val="ZkladntextChar1"/>
          <w:b/>
          <w:bCs/>
          <w:color w:val="000000"/>
        </w:rPr>
        <w:t>U staveb technické infrastruktury podle § 103 odst. 1 písm. e) bodů 4 až 8</w:t>
      </w:r>
    </w:p>
    <w:p w:rsidR="00000000" w:rsidRDefault="00184091">
      <w:pPr>
        <w:pStyle w:val="Zkladntext"/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Seznam a adresy osob, které budou vykonávat činnost stavbyvedoucího a technického dozoru investora</w:t>
      </w:r>
    </w:p>
    <w:p w:rsidR="00000000" w:rsidRDefault="00184091">
      <w:pPr>
        <w:pStyle w:val="Nadpis30"/>
        <w:keepNext/>
        <w:keepLines/>
        <w:numPr>
          <w:ilvl w:val="0"/>
          <w:numId w:val="3"/>
        </w:numPr>
        <w:tabs>
          <w:tab w:val="left" w:pos="512"/>
        </w:tabs>
        <w:spacing w:after="120"/>
        <w:rPr>
          <w:b w:val="0"/>
          <w:bCs w:val="0"/>
        </w:rPr>
      </w:pPr>
      <w:bookmarkStart w:id="4" w:name="bookmark6"/>
      <w:r>
        <w:rPr>
          <w:rStyle w:val="Nadpis3"/>
          <w:b/>
          <w:bCs/>
          <w:color w:val="000000"/>
        </w:rPr>
        <w:t>U dočasného stavebního záměru</w:t>
      </w:r>
      <w:bookmarkEnd w:id="4"/>
    </w:p>
    <w:p w:rsidR="00000000" w:rsidRDefault="00184091">
      <w:pPr>
        <w:pStyle w:val="Zkladntext"/>
        <w:tabs>
          <w:tab w:val="left" w:leader="dot" w:pos="8928"/>
        </w:tabs>
        <w:spacing w:after="740"/>
        <w:rPr>
          <w:rFonts w:ascii="Courier New" w:hAnsi="Courier New"/>
        </w:rPr>
      </w:pPr>
      <w:r>
        <w:rPr>
          <w:rStyle w:val="ZkladntextChar1"/>
          <w:color w:val="000000"/>
        </w:rPr>
        <w:t>Doba trvání:</w:t>
      </w:r>
      <w:r>
        <w:rPr>
          <w:rStyle w:val="ZkladntextChar1"/>
          <w:color w:val="000000"/>
        </w:rPr>
        <w:tab/>
      </w:r>
    </w:p>
    <w:p w:rsidR="00000000" w:rsidRDefault="00184091">
      <w:pPr>
        <w:pStyle w:val="Nadpis30"/>
        <w:keepNext/>
        <w:keepLines/>
        <w:numPr>
          <w:ilvl w:val="0"/>
          <w:numId w:val="3"/>
        </w:numPr>
        <w:tabs>
          <w:tab w:val="left" w:pos="608"/>
        </w:tabs>
        <w:spacing w:after="120"/>
        <w:rPr>
          <w:b w:val="0"/>
          <w:bCs w:val="0"/>
        </w:rPr>
      </w:pPr>
      <w:bookmarkStart w:id="5" w:name="bookmark8"/>
      <w:r>
        <w:rPr>
          <w:rStyle w:val="Nadpis3"/>
          <w:b/>
          <w:bCs/>
          <w:color w:val="000000"/>
        </w:rPr>
        <w:lastRenderedPageBreak/>
        <w:t>Posouzení vlivu stavby / její změny na životní prostředí podle zvláštního právního předpisu</w:t>
      </w:r>
      <w:bookmarkEnd w:id="5"/>
    </w:p>
    <w:p w:rsidR="00000000" w:rsidRDefault="00184091">
      <w:pPr>
        <w:pStyle w:val="Zkladntext"/>
        <w:spacing w:after="120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stavba / změna stavby </w:t>
      </w:r>
      <w:r>
        <w:rPr>
          <w:rStyle w:val="ZkladntextChar1"/>
          <w:color w:val="000000"/>
          <w:u w:val="single"/>
        </w:rPr>
        <w:t>nevyžaduje</w:t>
      </w:r>
      <w:r>
        <w:rPr>
          <w:rStyle w:val="ZkladntextChar1"/>
          <w:color w:val="000000"/>
        </w:rPr>
        <w:t xml:space="preserve"> posouzení jejích vlivů na životní prostře</w:t>
      </w:r>
      <w:r>
        <w:rPr>
          <w:rStyle w:val="ZkladntextChar1"/>
          <w:color w:val="000000"/>
        </w:rPr>
        <w:t>dí</w:t>
      </w:r>
    </w:p>
    <w:p w:rsidR="00000000" w:rsidRDefault="00184091">
      <w:pPr>
        <w:pStyle w:val="Zkladntext"/>
        <w:numPr>
          <w:ilvl w:val="0"/>
          <w:numId w:val="4"/>
        </w:numPr>
        <w:tabs>
          <w:tab w:val="left" w:pos="890"/>
        </w:tabs>
        <w:spacing w:after="120"/>
        <w:ind w:firstLine="480"/>
        <w:jc w:val="both"/>
      </w:pPr>
      <w:r>
        <w:rPr>
          <w:rStyle w:val="ZkladntextChar1"/>
          <w:color w:val="000000"/>
        </w:rPr>
        <w:t>nevztahuje se na ni zákon č. 100/2001 Sb. ani § 45h a 45i zákona č. 114/1992 Sb.</w:t>
      </w:r>
    </w:p>
    <w:p w:rsidR="00000000" w:rsidRDefault="00184091">
      <w:pPr>
        <w:pStyle w:val="Zkladntext"/>
        <w:numPr>
          <w:ilvl w:val="0"/>
          <w:numId w:val="4"/>
        </w:numPr>
        <w:tabs>
          <w:tab w:val="left" w:pos="893"/>
        </w:tabs>
        <w:spacing w:after="0"/>
        <w:ind w:firstLine="480"/>
        <w:jc w:val="both"/>
      </w:pPr>
      <w:r>
        <w:rPr>
          <w:rStyle w:val="ZkladntextChar1"/>
          <w:color w:val="000000"/>
        </w:rPr>
        <w:t>stanovisko orgánu ochrany přírody podle § 45i odst. 1 zákona č. 114/1992 Sb., kterým tento</w:t>
      </w:r>
    </w:p>
    <w:p w:rsidR="00000000" w:rsidRDefault="00184091">
      <w:pPr>
        <w:pStyle w:val="Zkladntext"/>
        <w:spacing w:after="120"/>
        <w:ind w:left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orgán vyloučil významný vliv na předmět ochrany nebo celistvost evropsky vý</w:t>
      </w:r>
      <w:r>
        <w:rPr>
          <w:rStyle w:val="ZkladntextChar1"/>
          <w:color w:val="000000"/>
        </w:rPr>
        <w:t>znamné lokality nebo ptačí oblasti, pokud je vyžadováno podle zákona č. 114/1992 Sb.</w:t>
      </w:r>
    </w:p>
    <w:p w:rsidR="00000000" w:rsidRDefault="00184091">
      <w:pPr>
        <w:pStyle w:val="Zkladntext"/>
        <w:numPr>
          <w:ilvl w:val="0"/>
          <w:numId w:val="4"/>
        </w:numPr>
        <w:tabs>
          <w:tab w:val="left" w:pos="890"/>
        </w:tabs>
        <w:spacing w:after="120"/>
        <w:ind w:left="880" w:hanging="400"/>
        <w:jc w:val="both"/>
      </w:pPr>
      <w:r>
        <w:rPr>
          <w:rStyle w:val="ZkladntextChar1"/>
          <w:color w:val="000000"/>
        </w:rPr>
        <w:t>sdělení příslušného úřadu, že stavba / její změna, která je podlimitním záměrem, nepodléhá zjišťovacímu řízení, je-li podle zákona č. 100/2001 Sb., vyžadováno</w:t>
      </w:r>
    </w:p>
    <w:p w:rsidR="00000000" w:rsidRDefault="00184091">
      <w:pPr>
        <w:pStyle w:val="Zkladntext"/>
        <w:numPr>
          <w:ilvl w:val="0"/>
          <w:numId w:val="4"/>
        </w:numPr>
        <w:tabs>
          <w:tab w:val="left" w:pos="890"/>
        </w:tabs>
        <w:spacing w:after="120"/>
        <w:ind w:left="880" w:hanging="400"/>
        <w:jc w:val="both"/>
      </w:pPr>
      <w:r>
        <w:rPr>
          <w:rStyle w:val="ZkladntextChar1"/>
          <w:color w:val="000000"/>
        </w:rPr>
        <w:t xml:space="preserve">závěr </w:t>
      </w:r>
      <w:r>
        <w:rPr>
          <w:rStyle w:val="ZkladntextChar1"/>
          <w:color w:val="000000"/>
        </w:rPr>
        <w:t>zjišťovacího řízení, kterým se stanoví, že stavba / její změna nemůže mít významný vliv na životní prostředí, pokud je vyžadován podle zákona č. 100/2001 Sb.</w:t>
      </w:r>
    </w:p>
    <w:p w:rsidR="00000000" w:rsidRDefault="00184091">
      <w:pPr>
        <w:pStyle w:val="Zkladntext"/>
        <w:spacing w:after="120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stavba / změna stavby </w:t>
      </w:r>
      <w:r>
        <w:rPr>
          <w:rStyle w:val="ZkladntextChar1"/>
          <w:color w:val="000000"/>
          <w:u w:val="single"/>
        </w:rPr>
        <w:t>vyžaduje</w:t>
      </w:r>
      <w:r>
        <w:rPr>
          <w:rStyle w:val="ZkladntextChar1"/>
          <w:color w:val="000000"/>
        </w:rPr>
        <w:t xml:space="preserve"> posouzení jejích vlivů na životní prostředí</w:t>
      </w:r>
    </w:p>
    <w:p w:rsidR="00000000" w:rsidRDefault="00184091">
      <w:pPr>
        <w:pStyle w:val="Zkladntext"/>
        <w:numPr>
          <w:ilvl w:val="0"/>
          <w:numId w:val="4"/>
        </w:numPr>
        <w:tabs>
          <w:tab w:val="left" w:pos="890"/>
        </w:tabs>
        <w:spacing w:after="120"/>
        <w:ind w:left="880" w:hanging="400"/>
        <w:jc w:val="both"/>
      </w:pPr>
      <w:r>
        <w:rPr>
          <w:rStyle w:val="ZkladntextChar1"/>
          <w:color w:val="000000"/>
        </w:rPr>
        <w:t>stavba / změna s</w:t>
      </w:r>
      <w:r>
        <w:rPr>
          <w:rStyle w:val="ZkladntextChar1"/>
          <w:color w:val="000000"/>
        </w:rPr>
        <w:t>tavby byla posouzena před podáním žádosti o vydání rozhodnutí - žadatel doloží závazné stanovisko k posouzení vlivů provedení záměru na životní prostředí</w:t>
      </w:r>
    </w:p>
    <w:p w:rsidR="00000000" w:rsidRDefault="00184091">
      <w:pPr>
        <w:pStyle w:val="Zkladntext"/>
        <w:numPr>
          <w:ilvl w:val="0"/>
          <w:numId w:val="4"/>
        </w:numPr>
        <w:tabs>
          <w:tab w:val="left" w:pos="890"/>
        </w:tabs>
        <w:spacing w:after="120"/>
        <w:ind w:left="880" w:hanging="400"/>
        <w:jc w:val="both"/>
      </w:pPr>
      <w:r>
        <w:rPr>
          <w:rStyle w:val="ZkladntextChar1"/>
          <w:color w:val="000000"/>
        </w:rPr>
        <w:t>stavba / změna stavby byla posouzena před podáním žádosti o vydání rozhodnutí - žadatel doloží veri</w:t>
      </w:r>
      <w:r>
        <w:rPr>
          <w:rStyle w:val="ZkladntextChar1"/>
          <w:color w:val="000000"/>
        </w:rPr>
        <w:t>fikační závazné stanovisko podle § 9a odst. 1 zákona č. 100/2001 Sb.</w:t>
      </w:r>
    </w:p>
    <w:p w:rsidR="00000000" w:rsidRDefault="00184091">
      <w:pPr>
        <w:pStyle w:val="Zkladntext"/>
        <w:numPr>
          <w:ilvl w:val="0"/>
          <w:numId w:val="4"/>
        </w:numPr>
        <w:tabs>
          <w:tab w:val="left" w:pos="890"/>
        </w:tabs>
        <w:spacing w:after="820"/>
        <w:ind w:left="880" w:hanging="400"/>
        <w:jc w:val="both"/>
      </w:pPr>
      <w:r>
        <w:rPr>
          <w:rStyle w:val="ZkladntextChar1"/>
          <w:color w:val="000000"/>
        </w:rPr>
        <w:t>stavba / změna stavby bude posouzena souběžně s územním řízením - žadatel předloží současně dokumentaci vlivů záměru na životní prostředí</w:t>
      </w:r>
    </w:p>
    <w:p w:rsidR="00000000" w:rsidRDefault="00184091">
      <w:pPr>
        <w:pStyle w:val="Zkladntext"/>
        <w:spacing w:after="820"/>
        <w:ind w:left="3320"/>
        <w:rPr>
          <w:rFonts w:ascii="Courier New" w:hAnsi="Courier New"/>
        </w:rPr>
      </w:pPr>
      <w:r>
        <w:rPr>
          <w:rStyle w:val="ZkladntextChar1"/>
          <w:color w:val="000000"/>
        </w:rPr>
        <w:t>dne</w:t>
      </w:r>
    </w:p>
    <w:p w:rsidR="00000000" w:rsidRDefault="00184091">
      <w:pPr>
        <w:pStyle w:val="Zkladntext"/>
        <w:spacing w:after="120"/>
        <w:ind w:left="7100"/>
        <w:rPr>
          <w:rFonts w:ascii="Courier New" w:hAnsi="Courier New"/>
        </w:rPr>
        <w:sectPr w:rsidR="00000000">
          <w:pgSz w:w="11900" w:h="16840"/>
          <w:pgMar w:top="1132" w:right="957" w:bottom="1919" w:left="815" w:header="704" w:footer="1491" w:gutter="0"/>
          <w:pgNumType w:start="1"/>
          <w:cols w:space="720"/>
          <w:noEndnote/>
          <w:docGrid w:linePitch="360"/>
        </w:sectPr>
      </w:pPr>
      <w:r>
        <w:rPr>
          <w:rStyle w:val="ZkladntextChar1"/>
          <w:color w:val="000000"/>
        </w:rPr>
        <w:t>podpis</w:t>
      </w:r>
    </w:p>
    <w:p w:rsidR="00000000" w:rsidRDefault="00184091">
      <w:pPr>
        <w:pStyle w:val="Nadpis30"/>
        <w:keepNext/>
        <w:keepLines/>
        <w:spacing w:after="260"/>
        <w:jc w:val="both"/>
        <w:rPr>
          <w:rFonts w:ascii="Courier New" w:hAnsi="Courier New"/>
          <w:b w:val="0"/>
          <w:bCs w:val="0"/>
        </w:rPr>
      </w:pPr>
      <w:bookmarkStart w:id="6" w:name="bookmark10"/>
      <w:r>
        <w:rPr>
          <w:rStyle w:val="Nadpis3"/>
          <w:b/>
          <w:bCs/>
          <w:color w:val="000000"/>
        </w:rPr>
        <w:lastRenderedPageBreak/>
        <w:t>Přílohy k žádosti o vydání územního rozhodnutí v územním řízení:</w:t>
      </w:r>
      <w:bookmarkEnd w:id="6"/>
    </w:p>
    <w:p w:rsidR="00000000" w:rsidRDefault="00184091">
      <w:pPr>
        <w:pStyle w:val="Zkladntext"/>
        <w:numPr>
          <w:ilvl w:val="0"/>
          <w:numId w:val="5"/>
        </w:numPr>
        <w:tabs>
          <w:tab w:val="left" w:pos="867"/>
        </w:tabs>
        <w:spacing w:after="0"/>
        <w:ind w:left="840" w:hanging="300"/>
        <w:jc w:val="both"/>
      </w:pPr>
      <w:r>
        <w:rPr>
          <w:rStyle w:val="ZkladntextChar1"/>
          <w:color w:val="000000"/>
        </w:rPr>
        <w:t>Není-li žadatel vlastníkem pozemku nebo stavby a není-li oprávněn ze slu</w:t>
      </w:r>
      <w:r>
        <w:rPr>
          <w:rStyle w:val="ZkladntextChar1"/>
          <w:color w:val="000000"/>
        </w:rPr>
        <w:t>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</w:t>
      </w:r>
      <w:r>
        <w:rPr>
          <w:rStyle w:val="ZkladntextChar1"/>
          <w:color w:val="000000"/>
        </w:rPr>
        <w:t xml:space="preserve"> dokončené stavby v bytovém spoluvlastnictví vlastník jednotky dokládá souhlas společenství vlastníků, nebo správce, pokud společenství vlastníků nevzniklo.</w:t>
      </w:r>
    </w:p>
    <w:p w:rsidR="00000000" w:rsidRDefault="00184091">
      <w:pPr>
        <w:pStyle w:val="Zkladntext"/>
        <w:spacing w:after="0"/>
        <w:ind w:left="84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184091">
      <w:pPr>
        <w:pStyle w:val="Zkladntext"/>
        <w:spacing w:after="160"/>
        <w:ind w:left="84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pozemku nebo stavbě pro požadovaný stavební záměr nebo opatření stanoven účel vyvlastnění zákonem.</w:t>
      </w:r>
    </w:p>
    <w:p w:rsidR="00000000" w:rsidRDefault="00184091">
      <w:pPr>
        <w:pStyle w:val="Zkladntext"/>
        <w:tabs>
          <w:tab w:val="left" w:pos="239"/>
          <w:tab w:val="left" w:pos="52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2. Plná moc v případě zastupování, není-li udělena plná moc pro více řízení, popřípadě plná moc</w:t>
      </w:r>
    </w:p>
    <w:p w:rsidR="00000000" w:rsidRDefault="00184091">
      <w:pPr>
        <w:pStyle w:val="Zkladntext"/>
        <w:ind w:firstLine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do protokolu.</w:t>
      </w:r>
    </w:p>
    <w:p w:rsidR="00000000" w:rsidRDefault="00184091">
      <w:pPr>
        <w:pStyle w:val="Zkladntext"/>
        <w:tabs>
          <w:tab w:val="left" w:pos="239"/>
          <w:tab w:val="left" w:pos="52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3. Seznam a adresy oprávněných osob z věcných práv k pozemkům nebo stavbám, na kterých se</w:t>
      </w:r>
    </w:p>
    <w:p w:rsidR="00000000" w:rsidRDefault="00184091">
      <w:pPr>
        <w:pStyle w:val="Zkladntext"/>
        <w:spacing w:after="0"/>
        <w:ind w:firstLine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stavba / změna stavby umisťuje.</w:t>
      </w:r>
    </w:p>
    <w:p w:rsidR="00000000" w:rsidRDefault="00184091">
      <w:pPr>
        <w:pStyle w:val="Zkladntext"/>
        <w:tabs>
          <w:tab w:val="left" w:pos="239"/>
          <w:tab w:val="left" w:pos="52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4. Seznam a adresy osob, jejichž vlastnické nebo jiné věcné právo k sousedním stavbám anebo</w:t>
      </w:r>
    </w:p>
    <w:p w:rsidR="00000000" w:rsidRDefault="00184091">
      <w:pPr>
        <w:pStyle w:val="Zkladntext"/>
        <w:spacing w:after="0"/>
        <w:ind w:left="84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sousedním pozemkům </w:t>
      </w:r>
      <w:r>
        <w:rPr>
          <w:rStyle w:val="ZkladntextChar1"/>
          <w:color w:val="000000"/>
        </w:rPr>
        <w:t>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</w:t>
      </w:r>
      <w:r>
        <w:rPr>
          <w:rStyle w:val="ZkladntextChar1"/>
          <w:color w:val="000000"/>
        </w:rPr>
        <w:t>.</w:t>
      </w:r>
    </w:p>
    <w:p w:rsidR="00000000" w:rsidRDefault="00184091">
      <w:pPr>
        <w:pStyle w:val="Zkladntext"/>
        <w:tabs>
          <w:tab w:val="left" w:pos="239"/>
          <w:tab w:val="left" w:pos="526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5. Dokumentace podle druhu stavby podle přílohy č. 1 až 5 vyhlášky č. 499/2006 Sb.</w:t>
      </w:r>
    </w:p>
    <w:p w:rsidR="00000000" w:rsidRDefault="00184091">
      <w:pPr>
        <w:pStyle w:val="Zkladntext"/>
        <w:tabs>
          <w:tab w:val="left" w:pos="239"/>
          <w:tab w:val="left" w:pos="52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6. Smlouvy s příslušnými vlastníky veřejné dopravní a technické infrastruktury, vyžaduje-li záměr</w:t>
      </w:r>
    </w:p>
    <w:p w:rsidR="00000000" w:rsidRDefault="00184091">
      <w:pPr>
        <w:pStyle w:val="Zkladntext"/>
        <w:spacing w:after="0"/>
        <w:ind w:firstLine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vybudování nové nebo úpravu stávající veřejné dopravní a technick</w:t>
      </w:r>
      <w:r>
        <w:rPr>
          <w:rStyle w:val="ZkladntextChar1"/>
          <w:color w:val="000000"/>
        </w:rPr>
        <w:t>é infrastruktury.</w:t>
      </w:r>
    </w:p>
    <w:p w:rsidR="00000000" w:rsidRDefault="00184091">
      <w:pPr>
        <w:pStyle w:val="Zkladntext"/>
        <w:tabs>
          <w:tab w:val="left" w:pos="239"/>
          <w:tab w:val="left" w:pos="52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7. U výrobků, které plní funkci stavby, doklad podle zvláštního právního předpisu prokazujícího</w:t>
      </w:r>
    </w:p>
    <w:p w:rsidR="00000000" w:rsidRDefault="00184091">
      <w:pPr>
        <w:pStyle w:val="Zkladntext"/>
        <w:spacing w:after="0"/>
        <w:ind w:left="84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shodu jeho vlastností s požadavky na stavby podle § 156 stavebního zákona nebo technickou dokumentaci výrobce nebo dovozce, popřípadě dalš</w:t>
      </w:r>
      <w:r>
        <w:rPr>
          <w:rStyle w:val="ZkladntextChar1"/>
          <w:color w:val="000000"/>
        </w:rPr>
        <w:t>í doklad, z něhož je možné ověřit dodržení požadavků na stavby.</w:t>
      </w:r>
    </w:p>
    <w:p w:rsidR="00000000" w:rsidRDefault="00184091">
      <w:pPr>
        <w:pStyle w:val="Zkladntext"/>
        <w:ind w:left="840" w:hanging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I I 8. Pokud stavba / změna stavby nevyžaduje posouzení jejích vlivů na životní prostředí a vtahuje se na ni zákon č. 100/2001 Sb. nebo § 45h a 45i zákona č. 114/1992 Sb.</w:t>
      </w:r>
    </w:p>
    <w:p w:rsidR="00000000" w:rsidRDefault="00184091">
      <w:pPr>
        <w:pStyle w:val="Zkladntext"/>
        <w:numPr>
          <w:ilvl w:val="0"/>
          <w:numId w:val="6"/>
        </w:numPr>
        <w:tabs>
          <w:tab w:val="left" w:pos="1221"/>
        </w:tabs>
        <w:ind w:left="1140" w:hanging="280"/>
        <w:jc w:val="both"/>
      </w:pPr>
      <w:r>
        <w:rPr>
          <w:rStyle w:val="ZkladntextChar1"/>
          <w:color w:val="000000"/>
        </w:rPr>
        <w:t xml:space="preserve">stanovisko orgánu </w:t>
      </w:r>
      <w:r>
        <w:rPr>
          <w:rStyle w:val="ZkladntextChar1"/>
          <w:color w:val="000000"/>
        </w:rPr>
        <w:t>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 w:rsidR="00000000" w:rsidRDefault="00184091">
      <w:pPr>
        <w:pStyle w:val="Zkladntext"/>
        <w:numPr>
          <w:ilvl w:val="0"/>
          <w:numId w:val="6"/>
        </w:numPr>
        <w:tabs>
          <w:tab w:val="left" w:pos="1221"/>
        </w:tabs>
        <w:ind w:left="1140" w:hanging="280"/>
        <w:jc w:val="both"/>
      </w:pPr>
      <w:r>
        <w:rPr>
          <w:rStyle w:val="ZkladntextChar1"/>
          <w:color w:val="000000"/>
        </w:rPr>
        <w:t>sdělení příslu</w:t>
      </w:r>
      <w:r>
        <w:rPr>
          <w:rStyle w:val="ZkladntextChar1"/>
          <w:color w:val="000000"/>
        </w:rPr>
        <w:t>šného úřadu, že stavba / její změna, která je podlimitním záměrem, nepodléhá zjišťovacímu řízení, je-li podle zákona č. 100/2001 Sb., vyžadováno, nebo</w:t>
      </w:r>
    </w:p>
    <w:p w:rsidR="00000000" w:rsidRDefault="00184091">
      <w:pPr>
        <w:pStyle w:val="Zkladntext"/>
        <w:numPr>
          <w:ilvl w:val="0"/>
          <w:numId w:val="6"/>
        </w:numPr>
        <w:tabs>
          <w:tab w:val="left" w:pos="1221"/>
        </w:tabs>
        <w:ind w:left="1140" w:hanging="280"/>
        <w:jc w:val="both"/>
      </w:pPr>
      <w:r>
        <w:rPr>
          <w:rStyle w:val="ZkladntextChar1"/>
          <w:color w:val="000000"/>
        </w:rPr>
        <w:t>závěr zjišťovacího řízení, že stavba / její změna nemůže mít významný vliv na životní prostředí, pokud</w:t>
      </w:r>
      <w:r>
        <w:rPr>
          <w:rStyle w:val="ZkladntextChar1"/>
          <w:color w:val="000000"/>
        </w:rPr>
        <w:t xml:space="preserve"> je vyžadován podle zákona č. 100/2001 Sb.</w:t>
      </w:r>
    </w:p>
    <w:p w:rsidR="00000000" w:rsidRDefault="00184091">
      <w:pPr>
        <w:pStyle w:val="Zkladntext"/>
        <w:tabs>
          <w:tab w:val="left" w:pos="239"/>
          <w:tab w:val="left" w:pos="526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9. Další přílohy podle části A</w:t>
      </w:r>
    </w:p>
    <w:p w:rsidR="00000000" w:rsidRDefault="00184091">
      <w:pPr>
        <w:pStyle w:val="Zkladntext"/>
        <w:numPr>
          <w:ilvl w:val="0"/>
          <w:numId w:val="6"/>
        </w:numPr>
        <w:tabs>
          <w:tab w:val="left" w:pos="1201"/>
        </w:tabs>
        <w:ind w:firstLine="840"/>
        <w:jc w:val="both"/>
      </w:pPr>
      <w:r>
        <w:rPr>
          <w:rStyle w:val="ZkladntextChar1"/>
          <w:color w:val="000000"/>
        </w:rPr>
        <w:t>k bodu II. žádosti</w:t>
      </w:r>
    </w:p>
    <w:p w:rsidR="00000000" w:rsidRDefault="00184091">
      <w:pPr>
        <w:pStyle w:val="Zkladntext"/>
        <w:numPr>
          <w:ilvl w:val="0"/>
          <w:numId w:val="6"/>
        </w:numPr>
        <w:tabs>
          <w:tab w:val="left" w:pos="1201"/>
        </w:tabs>
        <w:ind w:firstLine="840"/>
        <w:jc w:val="both"/>
      </w:pPr>
      <w:r>
        <w:rPr>
          <w:rStyle w:val="ZkladntextChar1"/>
          <w:color w:val="000000"/>
        </w:rPr>
        <w:t>k bodu III. žádosti</w:t>
      </w:r>
    </w:p>
    <w:p w:rsidR="00000000" w:rsidRDefault="00184091">
      <w:pPr>
        <w:pStyle w:val="Zkladntext"/>
        <w:tabs>
          <w:tab w:val="left" w:pos="239"/>
          <w:tab w:val="left" w:pos="52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10. V případě souboru staveb v areálu jaderného zařízení jsou v samostatné příloze dále uvedeny</w:t>
      </w:r>
    </w:p>
    <w:p w:rsidR="00000000" w:rsidRDefault="00184091">
      <w:pPr>
        <w:pStyle w:val="Zkladntext"/>
        <w:ind w:left="5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základní údaje o kapacitních a č</w:t>
      </w:r>
      <w:r>
        <w:rPr>
          <w:rStyle w:val="ZkladntextChar1"/>
          <w:color w:val="000000"/>
        </w:rPr>
        <w:t>asových maximech vstupů a výstupů, o maximální výměře zastavěných ploch pro umístění staveb v areálu, maximálním výškovém ohraničení staveb uvnitř areálu, o minimálních odstupových vzdálenostech jednotlivých staveb od hranic areálu a sousedních staveb mimo</w:t>
      </w:r>
      <w:r>
        <w:rPr>
          <w:rStyle w:val="ZkladntextChar1"/>
          <w:color w:val="000000"/>
        </w:rPr>
        <w:t xml:space="preserve"> areál.</w:t>
      </w:r>
    </w:p>
    <w:p w:rsidR="00000000" w:rsidRDefault="00184091">
      <w:pPr>
        <w:pStyle w:val="Nadpis30"/>
        <w:keepNext/>
        <w:keepLines/>
        <w:spacing w:after="320"/>
        <w:jc w:val="both"/>
        <w:rPr>
          <w:rFonts w:ascii="Courier New" w:hAnsi="Courier New"/>
          <w:b w:val="0"/>
          <w:bCs w:val="0"/>
        </w:rPr>
      </w:pPr>
      <w:bookmarkStart w:id="7" w:name="bookmark12"/>
      <w:r>
        <w:rPr>
          <w:rStyle w:val="Nadpis3"/>
          <w:b/>
          <w:bCs/>
          <w:color w:val="000000"/>
        </w:rPr>
        <w:lastRenderedPageBreak/>
        <w:t>Přílohy k žádosti o vydání územního rozhodnutí ve zjednodušeném územním řízení:</w:t>
      </w:r>
      <w:bookmarkEnd w:id="7"/>
    </w:p>
    <w:p w:rsidR="00000000" w:rsidRDefault="00184091">
      <w:pPr>
        <w:pStyle w:val="Zkladntext"/>
        <w:tabs>
          <w:tab w:val="left" w:pos="250"/>
          <w:tab w:val="left" w:pos="54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1. Není-li žadatel vlastníkem pozemku nebo stavby a není-li oprávněn ze služebnosti nebo z práva</w:t>
      </w:r>
    </w:p>
    <w:p w:rsidR="00000000" w:rsidRDefault="00184091">
      <w:pPr>
        <w:pStyle w:val="Zkladntext"/>
        <w:spacing w:after="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stavby požadovaný stavební záměr nebo opatření </w:t>
      </w:r>
      <w:r>
        <w:rPr>
          <w:rStyle w:val="ZkladntextChar1"/>
          <w:color w:val="000000"/>
        </w:rPr>
        <w:t>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</w:t>
      </w:r>
      <w:r>
        <w:rPr>
          <w:rStyle w:val="ZkladntextChar1"/>
          <w:color w:val="000000"/>
        </w:rPr>
        <w:t>á souhlas společenství vlastníků, nebo správce, pokud společenství vlastníků nevzniklo.</w:t>
      </w:r>
    </w:p>
    <w:p w:rsidR="00000000" w:rsidRDefault="00184091">
      <w:pPr>
        <w:pStyle w:val="Zkladntext"/>
        <w:spacing w:after="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184091">
      <w:pPr>
        <w:pStyle w:val="Zkladntext"/>
        <w:spacing w:after="16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pozemku nebo stavb</w:t>
      </w:r>
      <w:r>
        <w:rPr>
          <w:rStyle w:val="ZkladntextChar1"/>
          <w:color w:val="000000"/>
        </w:rPr>
        <w:t>ě pro požadovaný stavební záměr nebo opatření stanoven účel vyvlastnění zákonem.</w:t>
      </w:r>
    </w:p>
    <w:p w:rsidR="00000000" w:rsidRDefault="00184091">
      <w:pPr>
        <w:pStyle w:val="Zkladntext"/>
        <w:tabs>
          <w:tab w:val="left" w:pos="250"/>
          <w:tab w:val="left" w:pos="54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2. Souhlasy účastníků řízení, kteří mají vlastnická nebo jiná věcná práva k pozemkům nebo</w:t>
      </w:r>
    </w:p>
    <w:p w:rsidR="00000000" w:rsidRDefault="00184091">
      <w:pPr>
        <w:pStyle w:val="Zkladntext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stavbám na nich, jež jsou předmětem územního řízení nebo jejichž vlastnické nebo </w:t>
      </w:r>
      <w:r>
        <w:rPr>
          <w:rStyle w:val="ZkladntextChar1"/>
          <w:color w:val="000000"/>
        </w:rPr>
        <w:t>jiné věcné právo k sousedním stavbám anebo sousedním pozemkům nebo stavbám na nich může být umístěním stavebního záměru přímo dotčeno; souhlas s navrhovaným záměrem musí být vyznačen na situačním výkresu.</w:t>
      </w:r>
    </w:p>
    <w:p w:rsidR="00000000" w:rsidRDefault="00184091">
      <w:pPr>
        <w:pStyle w:val="Zkladntext"/>
        <w:tabs>
          <w:tab w:val="left" w:pos="250"/>
          <w:tab w:val="left" w:pos="54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3. Plná moc v případě zastupování, není-li udě</w:t>
      </w:r>
      <w:r>
        <w:rPr>
          <w:rStyle w:val="ZkladntextChar1"/>
          <w:color w:val="000000"/>
        </w:rPr>
        <w:t>lena plná moc pro více řízení, popřípadě plná moc</w:t>
      </w:r>
    </w:p>
    <w:p w:rsidR="00000000" w:rsidRDefault="00184091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do protokolu.</w:t>
      </w:r>
    </w:p>
    <w:p w:rsidR="00000000" w:rsidRDefault="00184091">
      <w:pPr>
        <w:pStyle w:val="Zkladntext"/>
        <w:tabs>
          <w:tab w:val="left" w:pos="250"/>
          <w:tab w:val="left" w:pos="54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4. Seznam a adresy oprávněných osob z věcných práv k pozemkům nebo stavbám, na kterých se</w:t>
      </w:r>
    </w:p>
    <w:p w:rsidR="00000000" w:rsidRDefault="00184091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stavba / změna stavby umisťuje.</w:t>
      </w:r>
    </w:p>
    <w:p w:rsidR="00000000" w:rsidRDefault="00184091">
      <w:pPr>
        <w:pStyle w:val="Zkladntext"/>
        <w:tabs>
          <w:tab w:val="left" w:pos="546"/>
        </w:tabs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5. Dokumentace podle druhu stavby podle přílohy č. 1 až 5 vyhl</w:t>
      </w:r>
      <w:r>
        <w:rPr>
          <w:rStyle w:val="ZkladntextChar1"/>
          <w:color w:val="000000"/>
        </w:rPr>
        <w:t>ášky č. 499/2006 Sb.</w:t>
      </w:r>
    </w:p>
    <w:p w:rsidR="00000000" w:rsidRDefault="00184091">
      <w:pPr>
        <w:pStyle w:val="Zkladntext"/>
        <w:tabs>
          <w:tab w:val="left" w:pos="54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6. Smlouvy s příslušnými vlastníky veřejné dopravní a technické infrastruktury, vyžaduje-li záměr</w:t>
      </w:r>
    </w:p>
    <w:p w:rsidR="00000000" w:rsidRDefault="00184091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vybudování nové nebo úpravu stávající veřejné dopravní a technické infrastruktury.</w:t>
      </w:r>
    </w:p>
    <w:p w:rsidR="00000000" w:rsidRDefault="00184091">
      <w:pPr>
        <w:pStyle w:val="Zkladntext"/>
        <w:tabs>
          <w:tab w:val="left" w:pos="250"/>
          <w:tab w:val="left" w:pos="54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7. U výrobků, které plní funkci stavby, doklad</w:t>
      </w:r>
      <w:r>
        <w:rPr>
          <w:rStyle w:val="ZkladntextChar1"/>
          <w:color w:val="000000"/>
        </w:rPr>
        <w:t xml:space="preserve"> podle zvláštního právního předpisu prokazujícího</w:t>
      </w:r>
    </w:p>
    <w:p w:rsidR="00000000" w:rsidRDefault="00184091">
      <w:pPr>
        <w:pStyle w:val="Zkladntext"/>
        <w:spacing w:after="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shodu jeho vlastností s požadavky na stavby podle § 156 stavebního zákona nebo technickou dokumentaci výrobce nebo dovozce, popřípadě další doklad, z něhož je možné ověřit dodržení požadavků na stavby.</w:t>
      </w:r>
    </w:p>
    <w:p w:rsidR="00000000" w:rsidRDefault="00184091">
      <w:pPr>
        <w:pStyle w:val="Zkladntext"/>
        <w:ind w:left="860" w:hanging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8.</w:t>
      </w:r>
      <w:r>
        <w:rPr>
          <w:rStyle w:val="ZkladntextChar1"/>
          <w:color w:val="000000"/>
        </w:rPr>
        <w:t xml:space="preserve"> Pokud stavba / změna stavby nevyžaduje posouzení jejích vlivů na životní prostředí a vtahuje se na ni zákon č. 100/2001 Sb. nebo § 45h a 45i zákona č. 114/1992 Sb.</w:t>
      </w:r>
    </w:p>
    <w:p w:rsidR="00000000" w:rsidRDefault="00184091">
      <w:pPr>
        <w:pStyle w:val="Zkladntext"/>
        <w:numPr>
          <w:ilvl w:val="0"/>
          <w:numId w:val="7"/>
        </w:numPr>
        <w:tabs>
          <w:tab w:val="left" w:pos="1253"/>
        </w:tabs>
        <w:ind w:left="1160" w:hanging="280"/>
        <w:jc w:val="both"/>
      </w:pPr>
      <w:r>
        <w:rPr>
          <w:rStyle w:val="ZkladntextChar1"/>
          <w:color w:val="000000"/>
        </w:rPr>
        <w:t>stanovisko orgánu ochrany přírody podle § 45i odst. 1 zákona č. 114/1992 Sb., kterým ten</w:t>
      </w:r>
      <w:r>
        <w:rPr>
          <w:rStyle w:val="ZkladntextChar1"/>
          <w:color w:val="000000"/>
        </w:rPr>
        <w:t>to orgán vyloučil významný vliv na předmět ochrany nebo celistvost evropsky významné lokality nebo ptačí oblasti, pokud je vyžadováno podle zákona č. 114/1992 Sb., nebo</w:t>
      </w:r>
    </w:p>
    <w:p w:rsidR="00000000" w:rsidRDefault="00184091">
      <w:pPr>
        <w:pStyle w:val="Zkladntext"/>
        <w:numPr>
          <w:ilvl w:val="0"/>
          <w:numId w:val="7"/>
        </w:numPr>
        <w:tabs>
          <w:tab w:val="left" w:pos="1253"/>
        </w:tabs>
        <w:ind w:left="1160" w:hanging="280"/>
        <w:jc w:val="both"/>
      </w:pPr>
      <w:r>
        <w:rPr>
          <w:rStyle w:val="ZkladntextChar1"/>
          <w:color w:val="000000"/>
        </w:rPr>
        <w:t>sdělení příslušného úřadu, že stavba / její změna, která je podlimitním záměrem, nep</w:t>
      </w:r>
      <w:r>
        <w:rPr>
          <w:rStyle w:val="ZkladntextChar1"/>
          <w:color w:val="000000"/>
        </w:rPr>
        <w:t>odléhá zjišťovacímu řízení, je-li podle zákona č. 100/2001 Sb., vyžadováno, nebo</w:t>
      </w:r>
    </w:p>
    <w:p w:rsidR="00000000" w:rsidRDefault="00184091">
      <w:pPr>
        <w:pStyle w:val="Zkladntext"/>
        <w:numPr>
          <w:ilvl w:val="0"/>
          <w:numId w:val="7"/>
        </w:numPr>
        <w:tabs>
          <w:tab w:val="left" w:pos="1253"/>
        </w:tabs>
        <w:ind w:left="1160" w:hanging="280"/>
        <w:jc w:val="both"/>
      </w:pPr>
      <w:r>
        <w:rPr>
          <w:rStyle w:val="ZkladntextChar1"/>
          <w:color w:val="000000"/>
        </w:rPr>
        <w:t>závěr zjišťovacího řízení, že stavba / její změna nemůže mít významný vliv na životní prostředí, pokud je vyžadován podle zákona č. 100/2001 Sb.</w:t>
      </w:r>
    </w:p>
    <w:p w:rsidR="00000000" w:rsidRDefault="00184091">
      <w:pPr>
        <w:pStyle w:val="Zkladntext"/>
        <w:tabs>
          <w:tab w:val="left" w:pos="250"/>
          <w:tab w:val="left" w:pos="546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 xml:space="preserve">9. Další přílohy podle </w:t>
      </w:r>
      <w:r>
        <w:rPr>
          <w:rStyle w:val="ZkladntextChar1"/>
          <w:color w:val="000000"/>
        </w:rPr>
        <w:t>části A</w:t>
      </w:r>
    </w:p>
    <w:p w:rsidR="00000000" w:rsidRDefault="00184091">
      <w:pPr>
        <w:pStyle w:val="Zkladntext"/>
        <w:numPr>
          <w:ilvl w:val="0"/>
          <w:numId w:val="7"/>
        </w:numPr>
        <w:tabs>
          <w:tab w:val="left" w:pos="1233"/>
        </w:tabs>
        <w:ind w:firstLine="860"/>
        <w:jc w:val="both"/>
      </w:pPr>
      <w:r>
        <w:rPr>
          <w:rStyle w:val="ZkladntextChar1"/>
          <w:color w:val="000000"/>
        </w:rPr>
        <w:t>k bodu II. žádosti</w:t>
      </w:r>
    </w:p>
    <w:p w:rsidR="00000000" w:rsidRDefault="00184091">
      <w:pPr>
        <w:pStyle w:val="Zkladntext"/>
        <w:numPr>
          <w:ilvl w:val="0"/>
          <w:numId w:val="7"/>
        </w:numPr>
        <w:tabs>
          <w:tab w:val="left" w:pos="1233"/>
        </w:tabs>
        <w:ind w:firstLine="860"/>
        <w:jc w:val="both"/>
      </w:pPr>
      <w:r>
        <w:rPr>
          <w:rStyle w:val="ZkladntextChar1"/>
          <w:color w:val="000000"/>
        </w:rPr>
        <w:t>k bodu III. žádosti</w:t>
      </w:r>
    </w:p>
    <w:p w:rsidR="00000000" w:rsidRDefault="00184091">
      <w:pPr>
        <w:pStyle w:val="Nadpis30"/>
        <w:keepNext/>
        <w:keepLines/>
        <w:jc w:val="both"/>
        <w:rPr>
          <w:rFonts w:ascii="Courier New" w:hAnsi="Courier New"/>
          <w:b w:val="0"/>
          <w:bCs w:val="0"/>
        </w:rPr>
      </w:pPr>
      <w:bookmarkStart w:id="8" w:name="bookmark14"/>
      <w:r>
        <w:rPr>
          <w:rStyle w:val="Nadpis3"/>
          <w:b/>
          <w:bCs/>
          <w:color w:val="000000"/>
        </w:rPr>
        <w:t>Přílohy k žádosti o vydání územního rozhodnutí v územním řízení s posouzením vlivů na životní prostředí</w:t>
      </w:r>
      <w:bookmarkEnd w:id="8"/>
    </w:p>
    <w:p w:rsidR="00000000" w:rsidRDefault="00184091">
      <w:pPr>
        <w:pStyle w:val="Zkladntext"/>
        <w:spacing w:after="0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 xml:space="preserve"> 1. Není-li žadatel vlastníkem pozemku nebo stavby a není-li oprávněn ze slu</w:t>
      </w:r>
      <w:r>
        <w:rPr>
          <w:rStyle w:val="ZkladntextChar1"/>
          <w:color w:val="000000"/>
        </w:rPr>
        <w:t xml:space="preserve">žebnosti nebo z práva stavby požadovaný stavební záměr nebo opatření uskutečnit, dokládá souhlas vlastníka pozemku nebo stavby. Není-li žadatel o povolení změny dokončené stavby jejím vlastníkem, dokládá </w:t>
      </w:r>
      <w:r>
        <w:rPr>
          <w:rStyle w:val="ZkladntextChar1"/>
          <w:color w:val="000000"/>
        </w:rPr>
        <w:lastRenderedPageBreak/>
        <w:t>souhlas vlastníka stavby. K žádosti o povolení změny</w:t>
      </w:r>
      <w:r>
        <w:rPr>
          <w:rStyle w:val="ZkladntextChar1"/>
          <w:color w:val="000000"/>
        </w:rPr>
        <w:t xml:space="preserve"> dokončené stavby v bytovém spoluvlastnictví vlastník jednotky dokládá souhlas společenství vlastníků, nebo správce, pokud společenství vlastníků nevzniklo.</w:t>
      </w:r>
    </w:p>
    <w:p w:rsidR="00000000" w:rsidRDefault="00184091">
      <w:pPr>
        <w:pStyle w:val="Zkladntext"/>
        <w:spacing w:after="0"/>
        <w:ind w:left="5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184091">
      <w:pPr>
        <w:pStyle w:val="Zkladntext"/>
        <w:spacing w:after="180"/>
        <w:ind w:left="5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</w:t>
      </w:r>
      <w:r>
        <w:rPr>
          <w:rStyle w:val="ZkladntextChar1"/>
          <w:color w:val="000000"/>
        </w:rPr>
        <w:t xml:space="preserve"> se nedokládá, je-li pro získání potřebných práv k pozemku nebo stavbě pro požadovaný stavební záměr nebo opatření stanoven účel vyvlastnění zákonem.</w:t>
      </w:r>
    </w:p>
    <w:p w:rsidR="00000000" w:rsidRDefault="00184091">
      <w:pPr>
        <w:pStyle w:val="Zkladntext"/>
        <w:spacing w:after="60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 xml:space="preserve"> 2. Plná moc v případě zastupování, není-li udělena plná moc pro více řízení, popřípadě plná moc do pro</w:t>
      </w:r>
      <w:r>
        <w:rPr>
          <w:rStyle w:val="ZkladntextChar1"/>
          <w:color w:val="000000"/>
        </w:rPr>
        <w:t>tokolu.</w:t>
      </w:r>
    </w:p>
    <w:p w:rsidR="00000000" w:rsidRDefault="00184091">
      <w:pPr>
        <w:pStyle w:val="Zkladntext"/>
        <w:spacing w:after="60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3. Seznam a adresy oprávněných osob z věcných práv k pozemkům nebo stavbám, na kterých se stavba / změna stavby umisťuje.</w:t>
      </w:r>
    </w:p>
    <w:p w:rsidR="00000000" w:rsidRDefault="00184091">
      <w:pPr>
        <w:pStyle w:val="Zkladntext"/>
        <w:spacing w:after="60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 xml:space="preserve"> 4. Seznam a adresy osob, jejichž vlastnické nebo jiné věcné právo k sousedním stavbám anebo sousedním pozemkům nebo</w:t>
      </w:r>
      <w:r>
        <w:rPr>
          <w:rStyle w:val="ZkladntextChar1"/>
          <w:color w:val="000000"/>
        </w:rPr>
        <w:t xml:space="preserve">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 w:rsidR="00000000" w:rsidRDefault="00184091">
      <w:pPr>
        <w:pStyle w:val="Zkladntext"/>
        <w:tabs>
          <w:tab w:val="left" w:pos="211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</w:t>
      </w:r>
      <w:r>
        <w:rPr>
          <w:rStyle w:val="ZkladntextChar1"/>
          <w:color w:val="000000"/>
          <w:u w:val="single"/>
        </w:rPr>
        <w:tab/>
      </w:r>
      <w:r>
        <w:rPr>
          <w:rStyle w:val="ZkladntextChar1"/>
          <w:color w:val="000000"/>
          <w:u w:val="single"/>
        </w:rPr>
        <w:t>I</w:t>
      </w:r>
      <w:r>
        <w:rPr>
          <w:rStyle w:val="ZkladntextChar1"/>
          <w:color w:val="000000"/>
        </w:rPr>
        <w:t xml:space="preserve"> 5. Dokumentace podle druhu stavby podle přílohy č. 1 až 5 vyhlášky č. 499/2006 Sb.</w:t>
      </w:r>
    </w:p>
    <w:p w:rsidR="00000000" w:rsidRDefault="00184091">
      <w:pPr>
        <w:pStyle w:val="Zkladntext"/>
        <w:tabs>
          <w:tab w:val="left" w:pos="21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 xml:space="preserve"> 6. Smlouvy s příslušnými vlastníky veřejné dopravní a technické infrastruktury, vyžaduje-li záměr</w:t>
      </w:r>
    </w:p>
    <w:p w:rsidR="00000000" w:rsidRDefault="00184091">
      <w:pPr>
        <w:pStyle w:val="Zkladntext"/>
        <w:spacing w:after="60"/>
        <w:ind w:firstLine="5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vybudování nové nebo úpravu stávající veřejné dopravní a technické in</w:t>
      </w:r>
      <w:r>
        <w:rPr>
          <w:rStyle w:val="ZkladntextChar1"/>
          <w:color w:val="000000"/>
        </w:rPr>
        <w:t>frastruktury.</w:t>
      </w:r>
    </w:p>
    <w:p w:rsidR="00000000" w:rsidRDefault="00184091">
      <w:pPr>
        <w:pStyle w:val="Zkladntext"/>
        <w:spacing w:after="60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 xml:space="preserve"> 7. U výrobků, které plní funkci stavby, doklad podle zvláštního právního předpisu prokazujícího shodu jeho vlastností s požadavky na stavby podle § 156 stavebního zákona nebo technickou dokumentaci výrobce nebo dovozce, popřípadě další do</w:t>
      </w:r>
      <w:r>
        <w:rPr>
          <w:rStyle w:val="ZkladntextChar1"/>
          <w:color w:val="000000"/>
        </w:rPr>
        <w:t>klad, z něhož je možné ověřit dodržení požadavků na stavby.</w:t>
      </w:r>
    </w:p>
    <w:p w:rsidR="00000000" w:rsidRDefault="00184091">
      <w:pPr>
        <w:pStyle w:val="Zkladntext"/>
        <w:spacing w:after="60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 xml:space="preserve"> 8. Dokumentace vlivů záměru na životní prostředí podle § 10 odst. 3 a přílohy č. 4 k zákonu o posuzování vlivů na životní prostředí.</w:t>
      </w:r>
    </w:p>
    <w:p w:rsidR="00000000" w:rsidRDefault="00184091">
      <w:pPr>
        <w:pStyle w:val="Zkladntext"/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 xml:space="preserve"> 9. Další přílohy podle části A</w:t>
      </w:r>
    </w:p>
    <w:p w:rsidR="00000000" w:rsidRDefault="00184091">
      <w:pPr>
        <w:pStyle w:val="Zkladntext"/>
        <w:numPr>
          <w:ilvl w:val="0"/>
          <w:numId w:val="8"/>
        </w:numPr>
        <w:tabs>
          <w:tab w:val="left" w:pos="1070"/>
        </w:tabs>
        <w:spacing w:after="120"/>
        <w:ind w:firstLine="720"/>
        <w:jc w:val="both"/>
      </w:pPr>
      <w:r>
        <w:rPr>
          <w:rStyle w:val="ZkladntextChar1"/>
          <w:color w:val="000000"/>
        </w:rPr>
        <w:t>k bodu II. žádosti</w:t>
      </w:r>
    </w:p>
    <w:p w:rsidR="00000000" w:rsidRDefault="00184091">
      <w:pPr>
        <w:pStyle w:val="Zkladntext"/>
        <w:numPr>
          <w:ilvl w:val="0"/>
          <w:numId w:val="8"/>
        </w:numPr>
        <w:tabs>
          <w:tab w:val="left" w:pos="1070"/>
        </w:tabs>
        <w:spacing w:after="60"/>
        <w:ind w:firstLine="720"/>
        <w:jc w:val="both"/>
      </w:pPr>
      <w:r>
        <w:rPr>
          <w:rStyle w:val="ZkladntextChar1"/>
          <w:color w:val="000000"/>
        </w:rPr>
        <w:t>k bodu III. žádosti</w:t>
      </w:r>
    </w:p>
    <w:p w:rsidR="00184091" w:rsidRDefault="00184091">
      <w:pPr>
        <w:pStyle w:val="Zkladntext"/>
        <w:spacing w:after="60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 xml:space="preserve"> 10. V případě souboru staveb v areálu jaderného zařízení jsou v samostatné příloze dále uvedeny základní údaje o kapacitních a časových maximech vstupů a výstupů, o maximální výměře zastavěných ploch pro umístění staveb v areálu, m</w:t>
      </w:r>
      <w:r>
        <w:rPr>
          <w:rStyle w:val="ZkladntextChar1"/>
          <w:color w:val="000000"/>
        </w:rPr>
        <w:t>aximálním výškovém ohraničení staveb uvnitř areálu, o minimálních odstupových vzdálenostech jednotlivých staveb od hranic areálu a sousedních staveb mimo areál.</w:t>
      </w:r>
    </w:p>
    <w:sectPr w:rsidR="00184091">
      <w:headerReference w:type="even" r:id="rId8"/>
      <w:headerReference w:type="default" r:id="rId9"/>
      <w:headerReference w:type="first" r:id="rId10"/>
      <w:pgSz w:w="11900" w:h="16840"/>
      <w:pgMar w:top="1729" w:right="956" w:bottom="1657" w:left="8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91" w:rsidRDefault="00184091">
      <w:r>
        <w:separator/>
      </w:r>
    </w:p>
  </w:endnote>
  <w:endnote w:type="continuationSeparator" w:id="0">
    <w:p w:rsidR="00184091" w:rsidRDefault="0018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91" w:rsidRDefault="00184091">
      <w:r>
        <w:separator/>
      </w:r>
    </w:p>
  </w:footnote>
  <w:footnote w:type="continuationSeparator" w:id="0">
    <w:p w:rsidR="00184091" w:rsidRDefault="0018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40D4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3420110</wp:posOffset>
              </wp:positionH>
              <wp:positionV relativeFrom="page">
                <wp:posOffset>725805</wp:posOffset>
              </wp:positionV>
              <wp:extent cx="647700" cy="204470"/>
              <wp:effectExtent l="635" t="1905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84091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3pt;margin-top:57.15pt;width:51pt;height:16.1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AwqwIAAKY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184091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40D4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3420110</wp:posOffset>
              </wp:positionH>
              <wp:positionV relativeFrom="page">
                <wp:posOffset>725805</wp:posOffset>
              </wp:positionV>
              <wp:extent cx="647700" cy="204470"/>
              <wp:effectExtent l="635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84091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9.3pt;margin-top:57.15pt;width:51pt;height:16.1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184091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40D4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3418205</wp:posOffset>
              </wp:positionH>
              <wp:positionV relativeFrom="page">
                <wp:posOffset>725805</wp:posOffset>
              </wp:positionV>
              <wp:extent cx="637540" cy="20447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84091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9.15pt;margin-top:57.15pt;width:50.2pt;height:16.1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NHrQIAAK0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184091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4"/>
    <w:rsid w:val="00184091"/>
    <w:rsid w:val="00C2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240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28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4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2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0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tabulky0">
    <w:name w:val="Titulek tabulky"/>
    <w:basedOn w:val="Normln"/>
    <w:link w:val="Titulektabulky"/>
    <w:uiPriority w:val="99"/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240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28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4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2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0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tabulky0">
    <w:name w:val="Titulek tabulky"/>
    <w:basedOn w:val="Normln"/>
    <w:link w:val="Titulektabulky"/>
    <w:uiPriority w:val="99"/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Pokorná</dc:creator>
  <cp:lastModifiedBy>Zdeněk Štursa</cp:lastModifiedBy>
  <cp:revision>2</cp:revision>
  <dcterms:created xsi:type="dcterms:W3CDTF">2023-03-30T10:31:00Z</dcterms:created>
  <dcterms:modified xsi:type="dcterms:W3CDTF">2023-03-30T10:31:00Z</dcterms:modified>
</cp:coreProperties>
</file>