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63B5">
      <w:pPr>
        <w:pStyle w:val="Zkladntext30"/>
        <w:rPr>
          <w:rFonts w:ascii="Courier New" w:hAnsi="Courier New"/>
          <w:b w:val="0"/>
          <w:bCs w:val="0"/>
          <w:sz w:val="24"/>
          <w:szCs w:val="24"/>
        </w:rPr>
      </w:pPr>
      <w:bookmarkStart w:id="0" w:name="_GoBack"/>
      <w:bookmarkEnd w:id="0"/>
      <w:r>
        <w:rPr>
          <w:rStyle w:val="Zkladntext3"/>
          <w:b/>
          <w:bCs/>
          <w:color w:val="000000"/>
        </w:rPr>
        <w:t>Příloha č. 16 k vyhlášce č. 503/2006 Sb.</w:t>
      </w:r>
    </w:p>
    <w:p w:rsidR="00000000" w:rsidRDefault="00F063B5">
      <w:pPr>
        <w:pStyle w:val="Nadpis30"/>
        <w:keepNext/>
        <w:keepLines/>
        <w:spacing w:after="220"/>
        <w:ind w:left="4420"/>
        <w:jc w:val="both"/>
        <w:rPr>
          <w:rFonts w:ascii="Courier New" w:hAnsi="Courier New"/>
          <w:b w:val="0"/>
          <w:bCs w:val="0"/>
        </w:rPr>
      </w:pPr>
      <w:bookmarkStart w:id="1" w:name="bookmark0"/>
      <w:r>
        <w:rPr>
          <w:rStyle w:val="Nadpis3"/>
          <w:b/>
          <w:bCs/>
          <w:color w:val="000000"/>
        </w:rPr>
        <w:t>Adresa příslušného úřadu</w:t>
      </w:r>
      <w:bookmarkEnd w:id="1"/>
    </w:p>
    <w:p w:rsidR="00000000" w:rsidRDefault="00F063B5">
      <w:pPr>
        <w:pStyle w:val="Zkladntext"/>
        <w:tabs>
          <w:tab w:val="left" w:leader="dot" w:pos="9148"/>
        </w:tabs>
        <w:spacing w:after="18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Úřad: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pos="5711"/>
          <w:tab w:val="left" w:leader="dot" w:pos="8920"/>
        </w:tabs>
        <w:spacing w:after="22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Ulice: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leader="dot" w:pos="8920"/>
        </w:tabs>
        <w:spacing w:after="980"/>
        <w:ind w:left="44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PSČ, obec: 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Nadpis10"/>
        <w:keepNext/>
        <w:keepLines/>
        <w:tabs>
          <w:tab w:val="left" w:pos="859"/>
        </w:tabs>
        <w:jc w:val="both"/>
        <w:rPr>
          <w:rFonts w:ascii="Courier New" w:hAnsi="Courier New"/>
          <w:b w:val="0"/>
          <w:bCs w:val="0"/>
          <w:sz w:val="24"/>
          <w:szCs w:val="24"/>
        </w:rPr>
      </w:pPr>
      <w:bookmarkStart w:id="2" w:name="bookmark2"/>
      <w:r>
        <w:rPr>
          <w:rStyle w:val="Nadpis1"/>
          <w:b/>
          <w:bCs/>
          <w:color w:val="000000"/>
          <w:sz w:val="24"/>
          <w:szCs w:val="24"/>
        </w:rPr>
        <w:t>Věc:</w:t>
      </w:r>
      <w:r>
        <w:rPr>
          <w:rStyle w:val="Nadpis1"/>
          <w:b/>
          <w:bCs/>
          <w:color w:val="000000"/>
          <w:sz w:val="24"/>
          <w:szCs w:val="24"/>
        </w:rPr>
        <w:tab/>
      </w:r>
      <w:r>
        <w:rPr>
          <w:rStyle w:val="Nadpis1"/>
          <w:b/>
          <w:bCs/>
          <w:color w:val="000000"/>
        </w:rPr>
        <w:t>SPOLEČNÉ OZNÁMENÍ ZÁMĚRU</w:t>
      </w:r>
      <w:bookmarkEnd w:id="2"/>
    </w:p>
    <w:p w:rsidR="00000000" w:rsidRDefault="00F063B5">
      <w:pPr>
        <w:pStyle w:val="Zkladntext"/>
        <w:spacing w:after="8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podle ustanovení § 96a zákona č. 183/2006 Sb., o územním plánování a stavebním řádu (stavební zákon) a § 15b vyhlášky č. 503/2006 Sb., o podrobnější úpravě územního rozhodování, územního opatření a stavebního řádu</w:t>
      </w:r>
    </w:p>
    <w:p w:rsidR="00000000" w:rsidRDefault="00F063B5">
      <w:pPr>
        <w:pStyle w:val="Nadpis20"/>
        <w:keepNext/>
        <w:keepLines/>
        <w:spacing w:after="100"/>
        <w:rPr>
          <w:rFonts w:ascii="Courier New" w:hAnsi="Courier New"/>
          <w:b w:val="0"/>
          <w:bCs w:val="0"/>
          <w:sz w:val="24"/>
          <w:szCs w:val="24"/>
        </w:rPr>
      </w:pPr>
      <w:bookmarkStart w:id="3" w:name="bookmark4"/>
      <w:r>
        <w:rPr>
          <w:rStyle w:val="Nadpis2"/>
          <w:b/>
          <w:bCs/>
          <w:color w:val="000000"/>
        </w:rPr>
        <w:t>ČÁST A</w:t>
      </w:r>
      <w:bookmarkEnd w:id="3"/>
    </w:p>
    <w:p w:rsidR="00000000" w:rsidRDefault="00F063B5">
      <w:pPr>
        <w:pStyle w:val="Zkladntext"/>
        <w:numPr>
          <w:ilvl w:val="0"/>
          <w:numId w:val="1"/>
        </w:numPr>
        <w:tabs>
          <w:tab w:val="left" w:pos="334"/>
        </w:tabs>
        <w:spacing w:after="100"/>
        <w:jc w:val="both"/>
      </w:pPr>
      <w:r>
        <w:rPr>
          <w:rStyle w:val="ZkladntextChar1"/>
          <w:b/>
          <w:bCs/>
          <w:color w:val="000000"/>
        </w:rPr>
        <w:t>Identifikační</w:t>
      </w:r>
      <w:r>
        <w:rPr>
          <w:rStyle w:val="ZkladntextChar1"/>
          <w:b/>
          <w:bCs/>
          <w:color w:val="000000"/>
        </w:rPr>
        <w:t xml:space="preserve"> údaje záměru</w:t>
      </w:r>
    </w:p>
    <w:p w:rsidR="00000000" w:rsidRDefault="00F063B5">
      <w:pPr>
        <w:pStyle w:val="Zkladntext"/>
        <w:spacing w:after="2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(druh a účel záměru, v případě souboru staveb označení jednotlivých staveb souboru, místo záměru - obec, ulice, číslo popisné / evidenční)</w:t>
      </w:r>
    </w:p>
    <w:p w:rsidR="00000000" w:rsidRDefault="00F063B5">
      <w:pPr>
        <w:pStyle w:val="Nadpis30"/>
        <w:keepNext/>
        <w:keepLines/>
        <w:numPr>
          <w:ilvl w:val="0"/>
          <w:numId w:val="1"/>
        </w:numPr>
        <w:tabs>
          <w:tab w:val="left" w:pos="430"/>
        </w:tabs>
        <w:spacing w:after="100"/>
        <w:jc w:val="both"/>
        <w:rPr>
          <w:b w:val="0"/>
          <w:bCs w:val="0"/>
        </w:rPr>
      </w:pPr>
      <w:bookmarkStart w:id="4" w:name="bookmark6"/>
      <w:r>
        <w:rPr>
          <w:rStyle w:val="Nadpis3"/>
          <w:b/>
          <w:bCs/>
          <w:color w:val="000000"/>
        </w:rPr>
        <w:t>Pozemky, na kterých se záměr umisťuje a povoluje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1114"/>
        <w:gridCol w:w="3826"/>
        <w:gridCol w:w="11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063B5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063B5">
            <w:pPr>
              <w:pStyle w:val="Jin0"/>
              <w:spacing w:after="0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parcelní č.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F063B5">
            <w:pPr>
              <w:pStyle w:val="Jin0"/>
              <w:spacing w:after="0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druh pozemku podle katastru nemovitostí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063B5">
            <w:pPr>
              <w:pStyle w:val="Jin0"/>
              <w:spacing w:after="0"/>
              <w:jc w:val="center"/>
              <w:rPr>
                <w:rFonts w:ascii="Courier New" w:hAnsi="Courier New"/>
              </w:rPr>
            </w:pPr>
            <w:r>
              <w:rPr>
                <w:rStyle w:val="Jin"/>
                <w:color w:val="000000"/>
                <w:sz w:val="22"/>
                <w:szCs w:val="22"/>
              </w:rPr>
              <w:t>výměra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3B5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F063B5">
      <w:pPr>
        <w:spacing w:after="99" w:line="1" w:lineRule="exact"/>
        <w:rPr>
          <w:rFonts w:cs="Times New Roman"/>
          <w:color w:val="auto"/>
        </w:rPr>
      </w:pPr>
    </w:p>
    <w:p w:rsidR="00000000" w:rsidRDefault="00F063B5">
      <w:pPr>
        <w:pStyle w:val="Zkladntext"/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Umisťuje-li se záměr na více pozemcích / stavbách, žadatel připojuje údaje obsažené v tomto bodě v samostatné příloze: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 </w:t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F063B5">
      <w:pPr>
        <w:pStyle w:val="Nadpis30"/>
        <w:keepNext/>
        <w:keepLines/>
        <w:numPr>
          <w:ilvl w:val="0"/>
          <w:numId w:val="1"/>
        </w:numPr>
        <w:tabs>
          <w:tab w:val="left" w:pos="522"/>
        </w:tabs>
        <w:spacing w:after="100"/>
        <w:jc w:val="both"/>
        <w:rPr>
          <w:b w:val="0"/>
          <w:bCs w:val="0"/>
        </w:rPr>
      </w:pPr>
      <w:bookmarkStart w:id="5" w:name="bookmark8"/>
      <w:r>
        <w:rPr>
          <w:rStyle w:val="Nadpis3"/>
          <w:b/>
          <w:bCs/>
          <w:color w:val="000000"/>
        </w:rPr>
        <w:t>Identifikační údaje oznamovatele</w:t>
      </w:r>
      <w:bookmarkEnd w:id="5"/>
    </w:p>
    <w:p w:rsidR="00000000" w:rsidRDefault="00F063B5">
      <w:pPr>
        <w:pStyle w:val="Zkladntext"/>
        <w:spacing w:after="17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</w:t>
      </w:r>
      <w:r>
        <w:rPr>
          <w:rStyle w:val="ZkladntextChar1"/>
          <w:color w:val="000000"/>
        </w:rPr>
        <w:t xml:space="preserve">Č, bylo-li přiděleno, místo trvalého pobytu popřípadě adresu pro doručování, není-li shodná s místem trvalého pobytu; právnická osoba uvede název </w:t>
      </w:r>
      <w:r>
        <w:rPr>
          <w:rStyle w:val="ZkladntextChar1"/>
          <w:color w:val="000000"/>
        </w:rPr>
        <w:lastRenderedPageBreak/>
        <w:t>nebo obchodní firmu, IČ, bylo-li přiděleno, adresu sídla popřípadě též adresu pro doručování, není-li shodná s</w:t>
      </w:r>
      <w:r>
        <w:rPr>
          <w:rStyle w:val="ZkladntextChar1"/>
          <w:color w:val="000000"/>
        </w:rPr>
        <w:t xml:space="preserve"> adresou sídla, osobu oprávněnou jednat jménem právnické osoby)</w:t>
      </w:r>
    </w:p>
    <w:p w:rsidR="00000000" w:rsidRDefault="00F063B5">
      <w:pPr>
        <w:pStyle w:val="Zkladntext"/>
        <w:tabs>
          <w:tab w:val="left" w:leader="dot" w:pos="8991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leader="dot" w:pos="8991"/>
        </w:tabs>
        <w:spacing w:after="1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/ e-mail: 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leader="dot" w:pos="8991"/>
        </w:tabs>
        <w:spacing w:after="5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Datová schránka: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spacing w:after="1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Oznamuje-li záměr více oznamovatelů, připojují se údaje obsažené v tomto bodě v samostatné příloze:</w:t>
      </w:r>
    </w:p>
    <w:p w:rsidR="00000000" w:rsidRDefault="00F063B5">
      <w:pPr>
        <w:pStyle w:val="Zkladntext"/>
        <w:tabs>
          <w:tab w:val="left" w:pos="1651"/>
        </w:tabs>
        <w:spacing w:after="5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ano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ne</w:t>
      </w:r>
    </w:p>
    <w:p w:rsidR="00000000" w:rsidRDefault="00F063B5">
      <w:pPr>
        <w:pStyle w:val="Zkladntext"/>
        <w:numPr>
          <w:ilvl w:val="0"/>
          <w:numId w:val="1"/>
        </w:numPr>
        <w:tabs>
          <w:tab w:val="left" w:pos="507"/>
        </w:tabs>
        <w:spacing w:after="120"/>
        <w:jc w:val="both"/>
      </w:pPr>
      <w:r>
        <w:rPr>
          <w:rStyle w:val="ZkladntextChar1"/>
          <w:b/>
          <w:bCs/>
          <w:color w:val="000000"/>
        </w:rPr>
        <w:t>Oznamovate</w:t>
      </w:r>
      <w:r>
        <w:rPr>
          <w:rStyle w:val="ZkladntextChar1"/>
          <w:b/>
          <w:bCs/>
          <w:color w:val="000000"/>
        </w:rPr>
        <w:t>l jedná</w:t>
      </w:r>
    </w:p>
    <w:p w:rsidR="00000000" w:rsidRDefault="00F063B5">
      <w:pPr>
        <w:pStyle w:val="Zkladntext"/>
        <w:numPr>
          <w:ilvl w:val="0"/>
          <w:numId w:val="2"/>
        </w:numPr>
        <w:tabs>
          <w:tab w:val="left" w:pos="397"/>
        </w:tabs>
        <w:spacing w:after="0"/>
        <w:jc w:val="both"/>
      </w:pPr>
      <w:r>
        <w:rPr>
          <w:rStyle w:val="ZkladntextChar1"/>
          <w:color w:val="000000"/>
        </w:rPr>
        <w:t>samostatně</w:t>
      </w:r>
    </w:p>
    <w:p w:rsidR="00000000" w:rsidRDefault="00F063B5">
      <w:pPr>
        <w:pStyle w:val="Zkladntext"/>
        <w:numPr>
          <w:ilvl w:val="0"/>
          <w:numId w:val="2"/>
        </w:numPr>
        <w:tabs>
          <w:tab w:val="left" w:pos="397"/>
        </w:tabs>
        <w:spacing w:after="1740"/>
        <w:ind w:left="460" w:hanging="460"/>
        <w:jc w:val="both"/>
      </w:pPr>
      <w:r>
        <w:rPr>
          <w:rStyle w:val="ZkladntextChar1"/>
          <w:color w:val="000000"/>
        </w:rPr>
        <w:t xml:space="preserve">je zastoupen; v případě zastoupení na základě plné moci, je plná moc připojena v samostatné příloze (u fyzické osoby se uvede jméno, příjmení, datum narození, místo trvalého pobytu popřípadě adresa pro doručování, není-li shodná s </w:t>
      </w:r>
      <w:r>
        <w:rPr>
          <w:rStyle w:val="ZkladntextChar1"/>
          <w:color w:val="000000"/>
        </w:rPr>
        <w:t>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 w:rsidR="00000000" w:rsidRDefault="00F063B5">
      <w:pPr>
        <w:pStyle w:val="Zkladntext"/>
        <w:tabs>
          <w:tab w:val="left" w:leader="dot" w:pos="8991"/>
        </w:tabs>
        <w:spacing w:after="2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Telefon / mobilní telefon: 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leader="dot" w:pos="8991"/>
        </w:tabs>
        <w:spacing w:after="6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Fax </w:t>
      </w:r>
      <w:r>
        <w:rPr>
          <w:rStyle w:val="ZkladntextChar1"/>
          <w:color w:val="000000"/>
        </w:rPr>
        <w:t xml:space="preserve">/ e-mail / datová schránka: 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1"/>
        </w:numPr>
        <w:tabs>
          <w:tab w:val="left" w:pos="421"/>
        </w:tabs>
        <w:spacing w:after="360"/>
        <w:jc w:val="both"/>
        <w:sectPr w:rsidR="00000000">
          <w:pgSz w:w="11900" w:h="16840"/>
          <w:pgMar w:top="1119" w:right="955" w:bottom="1121" w:left="817" w:header="691" w:footer="693" w:gutter="0"/>
          <w:pgNumType w:start="1"/>
          <w:cols w:space="720"/>
          <w:noEndnote/>
          <w:docGrid w:linePitch="360"/>
        </w:sectPr>
      </w:pPr>
      <w:r>
        <w:rPr>
          <w:rStyle w:val="ZkladntextChar1"/>
          <w:b/>
          <w:bCs/>
          <w:color w:val="000000"/>
        </w:rPr>
        <w:t>Popis záměru</w:t>
      </w:r>
    </w:p>
    <w:p w:rsidR="00000000" w:rsidRDefault="00F063B5">
      <w:pPr>
        <w:pStyle w:val="Nadpis30"/>
        <w:keepNext/>
        <w:keepLines/>
        <w:numPr>
          <w:ilvl w:val="0"/>
          <w:numId w:val="1"/>
        </w:numPr>
        <w:tabs>
          <w:tab w:val="left" w:pos="512"/>
        </w:tabs>
        <w:spacing w:after="360"/>
        <w:jc w:val="both"/>
        <w:rPr>
          <w:b w:val="0"/>
          <w:bCs w:val="0"/>
        </w:rPr>
      </w:pPr>
      <w:bookmarkStart w:id="6" w:name="bookmark10"/>
      <w:r>
        <w:rPr>
          <w:rStyle w:val="Nadpis3"/>
          <w:b/>
          <w:bCs/>
          <w:color w:val="000000"/>
        </w:rPr>
        <w:lastRenderedPageBreak/>
        <w:t>U dočasného stavebního záměru</w:t>
      </w:r>
      <w:bookmarkEnd w:id="6"/>
    </w:p>
    <w:p w:rsidR="00000000" w:rsidRDefault="00F063B5">
      <w:pPr>
        <w:pStyle w:val="Zkladntext"/>
        <w:tabs>
          <w:tab w:val="left" w:leader="dot" w:pos="8928"/>
        </w:tabs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Doba trvání: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spacing w:after="30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Návrh úpravy pozemku po jeho odstranění:</w:t>
      </w:r>
    </w:p>
    <w:p w:rsidR="00000000" w:rsidRDefault="00F063B5">
      <w:pPr>
        <w:pStyle w:val="Zkladntext"/>
        <w:numPr>
          <w:ilvl w:val="0"/>
          <w:numId w:val="1"/>
        </w:numPr>
        <w:tabs>
          <w:tab w:val="left" w:pos="811"/>
        </w:tabs>
        <w:spacing w:after="360" w:line="175" w:lineRule="auto"/>
        <w:ind w:left="740" w:hanging="740"/>
        <w:jc w:val="both"/>
      </w:pPr>
      <w:r>
        <w:rPr>
          <w:rStyle w:val="ZkladntextChar1"/>
          <w:b/>
          <w:bCs/>
          <w:color w:val="000000"/>
        </w:rPr>
        <w:t>Pokud je součástí souboru staveb vodní dílo</w:t>
      </w:r>
      <w:r>
        <w:rPr>
          <w:rStyle w:val="ZkladntextChar1"/>
          <w:b/>
          <w:bCs/>
          <w:color w:val="000000"/>
          <w:vertAlign w:val="superscript"/>
        </w:rPr>
        <w:t>1)</w:t>
      </w:r>
      <w:r>
        <w:rPr>
          <w:rStyle w:val="ZkladntextChar1"/>
          <w:b/>
          <w:bCs/>
          <w:color w:val="000000"/>
        </w:rPr>
        <w:t>, připojí stavebník</w:t>
      </w:r>
      <w:r>
        <w:rPr>
          <w:rStyle w:val="ZkladntextChar1"/>
          <w:b/>
          <w:bCs/>
          <w:color w:val="000000"/>
        </w:rPr>
        <w:t xml:space="preserve"> dále doklady podle příloh </w:t>
      </w:r>
      <w:r>
        <w:rPr>
          <w:rStyle w:val="ZkladntextChar1"/>
          <w:b/>
          <w:bCs/>
          <w:color w:val="000000"/>
          <w:sz w:val="16"/>
          <w:szCs w:val="16"/>
        </w:rPr>
        <w:t>13) - 22).</w:t>
      </w:r>
    </w:p>
    <w:p w:rsidR="00000000" w:rsidRDefault="00F063B5">
      <w:pPr>
        <w:pStyle w:val="Nadpis30"/>
        <w:keepNext/>
        <w:keepLines/>
        <w:numPr>
          <w:ilvl w:val="0"/>
          <w:numId w:val="1"/>
        </w:numPr>
        <w:tabs>
          <w:tab w:val="left" w:pos="811"/>
        </w:tabs>
        <w:spacing w:after="100"/>
        <w:rPr>
          <w:b w:val="0"/>
          <w:bCs w:val="0"/>
        </w:rPr>
      </w:pPr>
      <w:bookmarkStart w:id="7" w:name="bookmark12"/>
      <w:r>
        <w:rPr>
          <w:rStyle w:val="Nadpis3"/>
          <w:b/>
          <w:bCs/>
          <w:color w:val="000000"/>
        </w:rPr>
        <w:t>Posouzení vlivu záměru na životní prostředí podle zvláštního právního předpisu</w:t>
      </w:r>
      <w:bookmarkEnd w:id="7"/>
    </w:p>
    <w:p w:rsidR="00000000" w:rsidRDefault="00F063B5">
      <w:pPr>
        <w:pStyle w:val="Zkladntext"/>
        <w:spacing w:after="1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Záměr ze zákona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jeho vlivů na životní prostředí:</w:t>
      </w:r>
    </w:p>
    <w:p w:rsidR="00000000" w:rsidRDefault="00F063B5">
      <w:pPr>
        <w:pStyle w:val="Zkladntext"/>
        <w:numPr>
          <w:ilvl w:val="0"/>
          <w:numId w:val="3"/>
        </w:numPr>
        <w:tabs>
          <w:tab w:val="left" w:pos="853"/>
        </w:tabs>
        <w:spacing w:after="40"/>
        <w:ind w:firstLine="480"/>
        <w:jc w:val="both"/>
      </w:pPr>
      <w:r>
        <w:rPr>
          <w:rStyle w:val="ZkladntextChar1"/>
          <w:color w:val="000000"/>
        </w:rPr>
        <w:t>nevztahuje se na něj zákon č</w:t>
      </w:r>
      <w:r>
        <w:rPr>
          <w:rStyle w:val="ZkladntextChar1"/>
          <w:color w:val="000000"/>
        </w:rPr>
        <w:t>. 100/2001 Sb. ani § 45h a 45i zákona č. 114/1992 Sb.</w:t>
      </w:r>
    </w:p>
    <w:p w:rsidR="00000000" w:rsidRDefault="00F063B5">
      <w:pPr>
        <w:pStyle w:val="Zkladntext"/>
        <w:spacing w:after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 xml:space="preserve">Záměr </w:t>
      </w:r>
      <w:r>
        <w:rPr>
          <w:rStyle w:val="ZkladntextChar1"/>
          <w:color w:val="000000"/>
          <w:u w:val="single"/>
        </w:rPr>
        <w:t>nevyžaduje</w:t>
      </w:r>
      <w:r>
        <w:rPr>
          <w:rStyle w:val="ZkladntextChar1"/>
          <w:color w:val="000000"/>
        </w:rPr>
        <w:t xml:space="preserve"> posouzení vlivů na základě správního aktu příslušného správního orgánu</w:t>
      </w:r>
    </w:p>
    <w:p w:rsidR="00000000" w:rsidRDefault="00F063B5">
      <w:pPr>
        <w:pStyle w:val="Zkladntext"/>
        <w:numPr>
          <w:ilvl w:val="0"/>
          <w:numId w:val="3"/>
        </w:numPr>
        <w:tabs>
          <w:tab w:val="left" w:pos="853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 orgán vyloučil vý</w:t>
      </w:r>
      <w:r>
        <w:rPr>
          <w:rStyle w:val="ZkladntextChar1"/>
          <w:color w:val="000000"/>
        </w:rPr>
        <w:t>znamný vliv na předmět ochrany nebo celistvost evropsky významné lokality nebo ptačí oblasti, pokud je vyžadováno podle zákona č. 114/1992 Sb., vyžadováno</w:t>
      </w:r>
    </w:p>
    <w:p w:rsidR="00000000" w:rsidRDefault="00F063B5">
      <w:pPr>
        <w:pStyle w:val="Zkladntext"/>
        <w:numPr>
          <w:ilvl w:val="0"/>
          <w:numId w:val="3"/>
        </w:numPr>
        <w:tabs>
          <w:tab w:val="left" w:pos="853"/>
        </w:tabs>
        <w:spacing w:after="40"/>
        <w:ind w:left="880" w:hanging="400"/>
        <w:jc w:val="both"/>
      </w:pPr>
      <w:r>
        <w:rPr>
          <w:rStyle w:val="ZkladntextChar1"/>
          <w:color w:val="000000"/>
        </w:rPr>
        <w:t>sdělení příslušného úřadu, že podlimitní záměr nepodléhá zjišťovacímu řízení, je-li podle zákona č</w:t>
      </w:r>
      <w:r>
        <w:rPr>
          <w:rStyle w:val="ZkladntextChar1"/>
          <w:color w:val="000000"/>
        </w:rPr>
        <w:t>. 100/2001 Sb., vyžadováno</w:t>
      </w:r>
    </w:p>
    <w:p w:rsidR="00000000" w:rsidRDefault="00F063B5">
      <w:pPr>
        <w:pStyle w:val="Zkladntext"/>
        <w:numPr>
          <w:ilvl w:val="0"/>
          <w:numId w:val="3"/>
        </w:numPr>
        <w:tabs>
          <w:tab w:val="left" w:pos="853"/>
        </w:tabs>
        <w:spacing w:after="580"/>
        <w:ind w:left="880" w:hanging="400"/>
        <w:jc w:val="both"/>
      </w:pPr>
      <w:r>
        <w:rPr>
          <w:rStyle w:val="ZkladntextChar1"/>
          <w:color w:val="000000"/>
        </w:rPr>
        <w:t>závěr zjišťovacího řízení, kterým se stanoví, že stavba / její změna nemůže mít významný vliv na životní prostředí, pokud je vyžadován podle zákona č. 100/2001 Sb.</w:t>
      </w:r>
    </w:p>
    <w:p w:rsidR="00000000" w:rsidRDefault="00F063B5">
      <w:pPr>
        <w:pStyle w:val="Zkladntext20"/>
        <w:rPr>
          <w:rFonts w:ascii="Courier New" w:hAnsi="Courier New"/>
          <w:sz w:val="24"/>
          <w:szCs w:val="24"/>
        </w:rPr>
      </w:pPr>
      <w:r>
        <w:rPr>
          <w:rStyle w:val="Zkladntext2"/>
          <w:color w:val="000000"/>
        </w:rPr>
        <w:t>1) § 15a odst. 1 zákona č. 254/2001 Sb., o vodách a o změně ně</w:t>
      </w:r>
      <w:r>
        <w:rPr>
          <w:rStyle w:val="Zkladntext2"/>
          <w:color w:val="000000"/>
        </w:rPr>
        <w:t>kterých zákonů (vodní zákon), ve znění pozdějších předpisů.</w:t>
      </w:r>
    </w:p>
    <w:p w:rsidR="00000000" w:rsidRDefault="00F063B5">
      <w:pPr>
        <w:pStyle w:val="Zkladntext"/>
        <w:tabs>
          <w:tab w:val="right" w:leader="dot" w:pos="3634"/>
          <w:tab w:val="left" w:leader="dot" w:pos="5237"/>
        </w:tabs>
        <w:spacing w:after="10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V</w:t>
      </w:r>
      <w:r>
        <w:rPr>
          <w:rStyle w:val="ZkladntextChar1"/>
          <w:color w:val="000000"/>
        </w:rPr>
        <w:tab/>
        <w:t>dne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spacing w:after="240"/>
        <w:ind w:left="666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podpis</w:t>
      </w:r>
    </w:p>
    <w:p w:rsidR="00000000" w:rsidRDefault="00F063B5">
      <w:pPr>
        <w:pStyle w:val="Nadpis20"/>
        <w:keepNext/>
        <w:keepLines/>
        <w:spacing w:after="260"/>
        <w:rPr>
          <w:rFonts w:ascii="Courier New" w:hAnsi="Courier New"/>
          <w:b w:val="0"/>
          <w:bCs w:val="0"/>
          <w:sz w:val="24"/>
          <w:szCs w:val="24"/>
        </w:rPr>
      </w:pPr>
      <w:bookmarkStart w:id="8" w:name="bookmark14"/>
      <w:r>
        <w:rPr>
          <w:rStyle w:val="Nadpis2"/>
          <w:b/>
          <w:bCs/>
          <w:color w:val="000000"/>
        </w:rPr>
        <w:t>ČÁST B</w:t>
      </w:r>
      <w:bookmarkEnd w:id="8"/>
    </w:p>
    <w:p w:rsidR="00000000" w:rsidRDefault="00F063B5">
      <w:pPr>
        <w:pStyle w:val="Nadpis30"/>
        <w:keepNext/>
        <w:keepLines/>
        <w:spacing w:after="260"/>
        <w:ind w:firstLine="180"/>
        <w:rPr>
          <w:rFonts w:ascii="Courier New" w:hAnsi="Courier New"/>
          <w:b w:val="0"/>
          <w:bCs w:val="0"/>
        </w:rPr>
      </w:pPr>
      <w:bookmarkStart w:id="9" w:name="bookmark16"/>
      <w:r>
        <w:rPr>
          <w:rStyle w:val="Nadpis3"/>
          <w:b/>
          <w:bCs/>
          <w:color w:val="000000"/>
        </w:rPr>
        <w:t>Přílohy k žádosti:</w:t>
      </w:r>
      <w:bookmarkEnd w:id="9"/>
    </w:p>
    <w:p w:rsidR="00000000" w:rsidRDefault="00F063B5">
      <w:pPr>
        <w:pStyle w:val="Zkladntext"/>
        <w:spacing w:after="0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Q| 1. Není-li žadatel vlastníkem pozemku nebo stavby a není-li oprávněn ze služebnosti nebo z práva stavby požadovan</w:t>
      </w:r>
      <w:r>
        <w:rPr>
          <w:rStyle w:val="ZkladntextChar1"/>
          <w:color w:val="000000"/>
        </w:rPr>
        <w:t xml:space="preserve">ý stavební záměr nebo opatření uskutečnit, dokládá souhlas vlastníka pozemku nebo stavby. Není-li žadatel o povolení změny dokončené stavby jejím vlastníkem, dokládá </w:t>
      </w:r>
      <w:r>
        <w:rPr>
          <w:rStyle w:val="ZkladntextChar1"/>
          <w:color w:val="000000"/>
        </w:rPr>
        <w:lastRenderedPageBreak/>
        <w:t>souhlas vlastníka stavby. K žádosti o povolení změny dokončené stavby v bytovém spoluvlast</w:t>
      </w:r>
      <w:r>
        <w:rPr>
          <w:rStyle w:val="ZkladntextChar1"/>
          <w:color w:val="000000"/>
        </w:rPr>
        <w:t>nictví vlastník jednotky dokládá souhlas společenství vlastníků, nebo správce, pokud společenství vlastníků nevzniklo.</w:t>
      </w:r>
    </w:p>
    <w:p w:rsidR="00000000" w:rsidRDefault="00F063B5">
      <w:pPr>
        <w:pStyle w:val="Zkladntext"/>
        <w:spacing w:after="0"/>
        <w:ind w:left="880" w:firstLine="40"/>
        <w:rPr>
          <w:rFonts w:ascii="Courier New" w:hAnsi="Courier New"/>
        </w:rPr>
      </w:pPr>
      <w:r>
        <w:rPr>
          <w:rStyle w:val="ZkladntextChar1"/>
          <w:color w:val="000000"/>
        </w:rPr>
        <w:t>Souhlas s navrhovaným stavebním záměrem musí být vyznačen na situačním výkresu dokumentace.</w:t>
      </w:r>
    </w:p>
    <w:p w:rsidR="00000000" w:rsidRDefault="00F063B5">
      <w:pPr>
        <w:pStyle w:val="Zkladntext"/>
        <w:spacing w:after="60"/>
        <w:ind w:left="880" w:firstLine="40"/>
        <w:rPr>
          <w:rFonts w:ascii="Courier New" w:hAnsi="Courier New"/>
        </w:rPr>
      </w:pPr>
      <w:r>
        <w:rPr>
          <w:rStyle w:val="ZkladntextChar1"/>
          <w:color w:val="000000"/>
        </w:rPr>
        <w:t>Souhlas se nedokládá, je-li pro získání potře</w:t>
      </w:r>
      <w:r>
        <w:rPr>
          <w:rStyle w:val="ZkladntextChar1"/>
          <w:color w:val="000000"/>
        </w:rPr>
        <w:t>bných práv k pozemku nebo stavbě pro požadovaný stavební záměr nebo opatření stanoven účel vyvlastnění zákonem.</w:t>
      </w:r>
    </w:p>
    <w:p w:rsidR="00000000" w:rsidRDefault="00F063B5">
      <w:pPr>
        <w:pStyle w:val="Zkladntext"/>
        <w:tabs>
          <w:tab w:val="left" w:pos="232"/>
          <w:tab w:val="left" w:pos="53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2. Plná moc v případě zastupování, není-li udělena plná moc pro více řízení, popřípadě plná</w:t>
      </w:r>
    </w:p>
    <w:p w:rsidR="00000000" w:rsidRDefault="00F063B5">
      <w:pPr>
        <w:pStyle w:val="Zkladntext"/>
        <w:spacing w:after="6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moc do protokolu.</w:t>
      </w:r>
    </w:p>
    <w:p w:rsidR="00000000" w:rsidRDefault="00F063B5">
      <w:pPr>
        <w:pStyle w:val="Zkladntext"/>
        <w:tabs>
          <w:tab w:val="left" w:pos="232"/>
          <w:tab w:val="left" w:pos="53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3. Seznam a adresy oprávně</w:t>
      </w:r>
      <w:r>
        <w:rPr>
          <w:rStyle w:val="ZkladntextChar1"/>
          <w:color w:val="000000"/>
        </w:rPr>
        <w:t>ných osob z věcných práv k pozemkům nebo stavbám, na kterých</w:t>
      </w:r>
    </w:p>
    <w:p w:rsidR="00000000" w:rsidRDefault="00F063B5">
      <w:pPr>
        <w:pStyle w:val="Zkladntext"/>
        <w:spacing w:after="6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se stavba / změna stavby umisťuje.</w:t>
      </w:r>
    </w:p>
    <w:p w:rsidR="00000000" w:rsidRDefault="00F063B5">
      <w:pPr>
        <w:pStyle w:val="Zkladntext"/>
        <w:tabs>
          <w:tab w:val="left" w:pos="232"/>
          <w:tab w:val="left" w:pos="53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4. Souhlasy osob, jejichž vlastnické nebo jiné věcné právo k sousedním stavbám anebo</w:t>
      </w:r>
    </w:p>
    <w:p w:rsidR="00000000" w:rsidRDefault="00F063B5">
      <w:pPr>
        <w:pStyle w:val="Zkladntext"/>
        <w:spacing w:after="60"/>
        <w:ind w:left="88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sousedním pozemkům nebo stavbám na nich může být umístěním stavebního z</w:t>
      </w:r>
      <w:r>
        <w:rPr>
          <w:rStyle w:val="ZkladntextChar1"/>
          <w:color w:val="000000"/>
        </w:rPr>
        <w:t>áměru přímo dotčeno; souhlas s navrhovaným záměrem musí být vyznačen na situačním výkresu.</w:t>
      </w:r>
    </w:p>
    <w:p w:rsidR="00000000" w:rsidRDefault="00F063B5">
      <w:pPr>
        <w:pStyle w:val="Zkladntext"/>
        <w:tabs>
          <w:tab w:val="right" w:pos="293"/>
          <w:tab w:val="right" w:pos="749"/>
          <w:tab w:val="left" w:pos="954"/>
        </w:tabs>
        <w:spacing w:after="6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5.</w:t>
      </w:r>
      <w:r>
        <w:rPr>
          <w:rStyle w:val="ZkladntextChar1"/>
          <w:color w:val="000000"/>
        </w:rPr>
        <w:tab/>
        <w:t>Návrh plánu kontrolních prohlídek stavby.</w:t>
      </w:r>
    </w:p>
    <w:p w:rsidR="00000000" w:rsidRDefault="00F063B5">
      <w:pPr>
        <w:pStyle w:val="Zkladntext"/>
        <w:tabs>
          <w:tab w:val="right" w:pos="293"/>
          <w:tab w:val="right" w:pos="749"/>
          <w:tab w:val="left" w:pos="954"/>
          <w:tab w:val="center" w:pos="8285"/>
          <w:tab w:val="right" w:pos="967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6.</w:t>
      </w:r>
      <w:r>
        <w:rPr>
          <w:rStyle w:val="ZkladntextChar1"/>
          <w:color w:val="000000"/>
        </w:rPr>
        <w:tab/>
        <w:t>Celková situace v měřítku katastrální mapy včetně parcelních čísel,</w:t>
      </w:r>
      <w:r>
        <w:rPr>
          <w:rStyle w:val="ZkladntextChar1"/>
          <w:color w:val="000000"/>
        </w:rPr>
        <w:tab/>
        <w:t>se</w:t>
      </w:r>
      <w:r>
        <w:rPr>
          <w:rStyle w:val="ZkladntextChar1"/>
          <w:color w:val="000000"/>
        </w:rPr>
        <w:tab/>
        <w:t>zakreslením</w:t>
      </w:r>
    </w:p>
    <w:p w:rsidR="00000000" w:rsidRDefault="00F063B5">
      <w:pPr>
        <w:pStyle w:val="Zkladntext"/>
        <w:spacing w:after="6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požadovaného záměru, s vyz</w:t>
      </w:r>
      <w:r>
        <w:rPr>
          <w:rStyle w:val="ZkladntextChar1"/>
          <w:color w:val="000000"/>
        </w:rPr>
        <w:t>načením vazeb a účinků na okolí.</w:t>
      </w:r>
    </w:p>
    <w:p w:rsidR="00000000" w:rsidRDefault="00F063B5">
      <w:pPr>
        <w:pStyle w:val="Zkladntext"/>
        <w:tabs>
          <w:tab w:val="right" w:pos="293"/>
          <w:tab w:val="right" w:pos="749"/>
          <w:tab w:val="left" w:pos="954"/>
          <w:tab w:val="center" w:pos="8285"/>
          <w:tab w:val="right" w:pos="9677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7.</w:t>
      </w:r>
      <w:r>
        <w:rPr>
          <w:rStyle w:val="ZkladntextChar1"/>
          <w:color w:val="000000"/>
        </w:rPr>
        <w:tab/>
        <w:t>Dokumentace nebo projektová dokumentace podle druhu stavby podle §</w:t>
      </w:r>
      <w:r>
        <w:rPr>
          <w:rStyle w:val="ZkladntextChar1"/>
          <w:color w:val="000000"/>
        </w:rPr>
        <w:tab/>
        <w:t>105</w:t>
      </w:r>
      <w:r>
        <w:rPr>
          <w:rStyle w:val="ZkladntextChar1"/>
          <w:color w:val="000000"/>
        </w:rPr>
        <w:tab/>
        <w:t>odst. 2 až 6</w:t>
      </w:r>
    </w:p>
    <w:p w:rsidR="00000000" w:rsidRDefault="00F063B5">
      <w:pPr>
        <w:pStyle w:val="Zkladntext"/>
        <w:spacing w:after="60"/>
        <w:ind w:left="880" w:firstLine="4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stavebního zákona. Je-li předmětem žádosti o společné oznámení stavba vodního díla týkající se hraničních vod, předloží se projektov</w:t>
      </w:r>
      <w:r>
        <w:rPr>
          <w:rStyle w:val="ZkladntextChar1"/>
          <w:color w:val="000000"/>
        </w:rPr>
        <w:t>á dokumentace v počtu stanoveném mezinárodními smlouvami, kterými je Česká republika vázána.</w:t>
      </w:r>
    </w:p>
    <w:p w:rsidR="00000000" w:rsidRDefault="00F063B5">
      <w:pPr>
        <w:pStyle w:val="Zkladntext"/>
        <w:tabs>
          <w:tab w:val="left" w:pos="232"/>
          <w:tab w:val="left" w:pos="53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8. Jde-li o stavbu / její změnu, která nevyžaduje posouzení svých vlivů na životní prostředí na</w:t>
      </w:r>
    </w:p>
    <w:p w:rsidR="00000000" w:rsidRDefault="00F063B5">
      <w:pPr>
        <w:pStyle w:val="Zkladntext"/>
        <w:spacing w:after="10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základě správního aktu příslušného správního orgánu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98"/>
        </w:tabs>
        <w:spacing w:after="100"/>
        <w:ind w:left="1140" w:hanging="220"/>
        <w:jc w:val="both"/>
      </w:pPr>
      <w:r>
        <w:rPr>
          <w:rStyle w:val="ZkladntextChar1"/>
          <w:color w:val="000000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 nebo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98"/>
        </w:tabs>
        <w:spacing w:after="100"/>
        <w:ind w:left="1140" w:hanging="220"/>
        <w:jc w:val="both"/>
      </w:pPr>
      <w:r>
        <w:rPr>
          <w:rStyle w:val="ZkladntextChar1"/>
          <w:color w:val="000000"/>
        </w:rPr>
        <w:t>sdělení příslušného úřadu, že podlimitní záměr nepodléhá zjišťovacímu řízení, pokud je podle zákona č. 100/2001 Sb., vyžadován nebo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98"/>
        </w:tabs>
        <w:spacing w:after="60"/>
        <w:ind w:left="1140" w:hanging="220"/>
        <w:jc w:val="both"/>
      </w:pPr>
      <w:r>
        <w:rPr>
          <w:rStyle w:val="ZkladntextChar1"/>
          <w:color w:val="000000"/>
        </w:rPr>
        <w:t>nebo závěr zjišťovacího řízení, kterým se stanoví, že stavba / její změna nemůže mít významný vliv na životní prostřed</w:t>
      </w:r>
      <w:r>
        <w:rPr>
          <w:rStyle w:val="ZkladntextChar1"/>
          <w:color w:val="000000"/>
        </w:rPr>
        <w:t>í, pokud je vyžadován podle zákona č. 100/2001 Sb.</w:t>
      </w:r>
    </w:p>
    <w:p w:rsidR="00000000" w:rsidRDefault="00F063B5">
      <w:pPr>
        <w:pStyle w:val="Zkladntext"/>
        <w:tabs>
          <w:tab w:val="left" w:pos="232"/>
          <w:tab w:val="left" w:pos="531"/>
        </w:tabs>
        <w:spacing w:after="0"/>
        <w:jc w:val="both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9. Závazná stanoviska dotčených orgánů, popřípadě jejich rozhodnutí opatřená doložkou</w:t>
      </w:r>
    </w:p>
    <w:p w:rsidR="00000000" w:rsidRDefault="00F063B5">
      <w:pPr>
        <w:pStyle w:val="Zkladntext"/>
        <w:spacing w:after="10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právní moci,</w:t>
      </w:r>
    </w:p>
    <w:p w:rsidR="00000000" w:rsidRDefault="00F063B5">
      <w:pPr>
        <w:pStyle w:val="Zkladntext"/>
        <w:spacing w:after="10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s uvedením příslušného orgánu, č.j. a data vydání, a to na úseku: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98"/>
          <w:tab w:val="left" w:leader="dot" w:pos="9612"/>
        </w:tabs>
        <w:spacing w:after="60"/>
        <w:ind w:left="1320" w:hanging="400"/>
      </w:pPr>
      <w:r>
        <w:rPr>
          <w:rStyle w:val="ZkladntextChar1"/>
          <w:color w:val="000000"/>
        </w:rPr>
        <w:t>posuzování souladu s ÚPD (v pří</w:t>
      </w:r>
      <w:r>
        <w:rPr>
          <w:rStyle w:val="ZkladntextChar1"/>
          <w:color w:val="000000"/>
        </w:rPr>
        <w:t>padě, že je vydáváno závazné stanovisko podle § 96b stavebního zákona)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98"/>
          <w:tab w:val="left" w:leader="dot" w:pos="9612"/>
        </w:tabs>
        <w:spacing w:after="100"/>
        <w:ind w:left="1320" w:hanging="400"/>
      </w:pPr>
      <w:r>
        <w:rPr>
          <w:rStyle w:val="ZkladntextChar1"/>
          <w:color w:val="000000"/>
        </w:rPr>
        <w:t>ochrany přírody a krajiny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58"/>
          <w:tab w:val="left" w:leader="dot" w:pos="9612"/>
        </w:tabs>
        <w:spacing w:after="100"/>
        <w:ind w:firstLine="880"/>
      </w:pPr>
      <w:r>
        <w:rPr>
          <w:rStyle w:val="ZkladntextChar1"/>
          <w:color w:val="000000"/>
        </w:rPr>
        <w:t>ochrany vod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58"/>
          <w:tab w:val="left" w:leader="dot" w:pos="9612"/>
        </w:tabs>
        <w:spacing w:after="100"/>
        <w:ind w:firstLine="880"/>
      </w:pPr>
      <w:r>
        <w:rPr>
          <w:rStyle w:val="ZkladntextChar1"/>
          <w:color w:val="000000"/>
        </w:rPr>
        <w:t>ochrany ovzduší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58"/>
          <w:tab w:val="left" w:leader="dot" w:pos="9612"/>
        </w:tabs>
        <w:spacing w:after="60"/>
        <w:ind w:firstLine="880"/>
      </w:pPr>
      <w:r>
        <w:rPr>
          <w:rStyle w:val="ZkladntextChar1"/>
          <w:color w:val="000000"/>
        </w:rPr>
        <w:t>ochrany zemědělského půdního fondu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ochrany lesa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ochrany ložisek nerostných surovin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odpadového hospodář</w:t>
      </w:r>
      <w:r>
        <w:rPr>
          <w:rStyle w:val="ZkladntextChar1"/>
          <w:color w:val="000000"/>
        </w:rPr>
        <w:t>ství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ochrany veřejného zdraví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veterinární péče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památkové péče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dopravy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lastRenderedPageBreak/>
        <w:t>energetiky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mírové využívání jaderné energie a ionizujícího záření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elektronických komunikací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obrany státu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bezpečnosti státu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ochrany obyvatelstva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požární ochrany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bezpečnosti práce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spacing w:after="800"/>
        <w:ind w:firstLine="900"/>
        <w:jc w:val="both"/>
      </w:pPr>
      <w:r>
        <w:rPr>
          <w:rStyle w:val="ZkladntextChar1"/>
          <w:color w:val="000000"/>
        </w:rPr>
        <w:t>další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pos="250"/>
          <w:tab w:val="left" w:pos="564"/>
        </w:tabs>
        <w:spacing w:after="0"/>
        <w:rPr>
          <w:rFonts w:ascii="Courier New" w:hAnsi="Courier New"/>
        </w:rPr>
      </w:pPr>
      <w:r>
        <w:rPr>
          <w:rStyle w:val="ZkladntextChar1"/>
          <w:color w:val="000000"/>
          <w:u w:val="single"/>
        </w:rPr>
        <w:t>|</w:t>
      </w:r>
      <w:r>
        <w:rPr>
          <w:rStyle w:val="ZkladntextChar1"/>
          <w:color w:val="000000"/>
          <w:u w:val="single"/>
        </w:rPr>
        <w:tab/>
        <w:t>|</w:t>
      </w:r>
      <w:r>
        <w:rPr>
          <w:rStyle w:val="ZkladntextChar1"/>
          <w:color w:val="000000"/>
        </w:rPr>
        <w:tab/>
        <w:t>10. Stanoviska vlastníků veřejné dopravní a technické infrastruktury k možnosti a způsobu</w:t>
      </w:r>
    </w:p>
    <w:p w:rsidR="00000000" w:rsidRDefault="00F063B5">
      <w:pPr>
        <w:pStyle w:val="Zkladntext"/>
        <w:ind w:left="900"/>
        <w:rPr>
          <w:rFonts w:ascii="Courier New" w:hAnsi="Courier New"/>
        </w:rPr>
      </w:pPr>
      <w:r>
        <w:rPr>
          <w:rStyle w:val="ZkladntextChar1"/>
          <w:color w:val="000000"/>
        </w:rPr>
        <w:t>napojení záměru nebo k podmínkám dotčených ochranných a bezpečnostních pásem, vyznačená na situačním výkresu, a</w:t>
      </w:r>
      <w:r>
        <w:rPr>
          <w:rStyle w:val="ZkladntextChar1"/>
          <w:color w:val="000000"/>
        </w:rPr>
        <w:t xml:space="preserve"> to na úseku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elektřiny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plynu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vody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kanalizace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rozvodu tepla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elektronických komunikací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278"/>
          <w:tab w:val="left" w:leader="dot" w:pos="9592"/>
        </w:tabs>
        <w:ind w:firstLine="900"/>
        <w:jc w:val="both"/>
      </w:pPr>
      <w:r>
        <w:rPr>
          <w:rStyle w:val="ZkladntextChar1"/>
          <w:color w:val="000000"/>
        </w:rPr>
        <w:t>dopravy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tabs>
          <w:tab w:val="left" w:leader="dot" w:pos="9592"/>
        </w:tabs>
        <w:spacing w:after="800"/>
        <w:ind w:firstLine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 xml:space="preserve"> další</w:t>
      </w:r>
      <w:r>
        <w:rPr>
          <w:rStyle w:val="ZkladntextChar1"/>
          <w:color w:val="000000"/>
        </w:rPr>
        <w:tab/>
      </w:r>
    </w:p>
    <w:p w:rsidR="00000000" w:rsidRDefault="00F063B5">
      <w:pPr>
        <w:pStyle w:val="Zkladntext"/>
        <w:ind w:left="900" w:hanging="90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11. U výrobků, které plní funkci stavby, doklad podle zvláštního právního předpisu prokazujícího shodu jeho vlastností s pož</w:t>
      </w:r>
      <w:r>
        <w:rPr>
          <w:rStyle w:val="ZkladntextChar1"/>
          <w:color w:val="000000"/>
        </w:rPr>
        <w:t>adavky na stavby podle § 156 stavebního zákona nebo technickou dokumentaci výrobce nebo dovozce, popřípadě další doklad, z něhož je možné ověřit dodržení požadavků na stavby.</w:t>
      </w:r>
    </w:p>
    <w:p w:rsidR="00000000" w:rsidRDefault="00F063B5">
      <w:pPr>
        <w:pStyle w:val="Zkladntext"/>
        <w:rPr>
          <w:rFonts w:ascii="Courier New" w:hAnsi="Courier New"/>
        </w:rPr>
      </w:pPr>
      <w:r>
        <w:rPr>
          <w:rStyle w:val="ZkladntextChar1"/>
          <w:color w:val="000000"/>
        </w:rPr>
        <w:t>O 12. Další přílohy podle části A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302"/>
        </w:tabs>
        <w:ind w:firstLine="900"/>
      </w:pPr>
      <w:r>
        <w:rPr>
          <w:rStyle w:val="ZkladntextChar1"/>
          <w:color w:val="000000"/>
        </w:rPr>
        <w:t>k bodu II. žádosti</w:t>
      </w:r>
    </w:p>
    <w:p w:rsidR="00000000" w:rsidRDefault="00F063B5">
      <w:pPr>
        <w:pStyle w:val="Zkladntext"/>
        <w:numPr>
          <w:ilvl w:val="0"/>
          <w:numId w:val="4"/>
        </w:numPr>
        <w:tabs>
          <w:tab w:val="left" w:pos="1302"/>
        </w:tabs>
        <w:ind w:firstLine="900"/>
      </w:pPr>
      <w:r>
        <w:rPr>
          <w:rStyle w:val="ZkladntextChar1"/>
          <w:color w:val="000000"/>
        </w:rPr>
        <w:t>k bodu III. žádosti</w:t>
      </w:r>
    </w:p>
    <w:p w:rsidR="00000000" w:rsidRDefault="00F063B5">
      <w:pPr>
        <w:pStyle w:val="Zkladntext"/>
        <w:tabs>
          <w:tab w:val="left" w:pos="564"/>
        </w:tabs>
        <w:spacing w:after="0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ab/>
      </w:r>
      <w:r>
        <w:rPr>
          <w:rStyle w:val="ZkladntextChar1"/>
          <w:color w:val="000000"/>
        </w:rPr>
        <w:t>13. Označení a účel stavby: kategorie výrobku označeného CE</w:t>
      </w:r>
      <w:r>
        <w:rPr>
          <w:rStyle w:val="ZkladntextChar1"/>
          <w:color w:val="000000"/>
          <w:vertAlign w:val="superscript"/>
        </w:rPr>
        <w:footnoteReference w:id="1"/>
      </w:r>
      <w:r>
        <w:rPr>
          <w:rStyle w:val="ZkladntextChar1"/>
          <w:color w:val="000000"/>
          <w:sz w:val="16"/>
          <w:szCs w:val="16"/>
        </w:rPr>
        <w:t>)</w:t>
      </w:r>
      <w:r>
        <w:rPr>
          <w:rStyle w:val="ZkladntextChar1"/>
          <w:color w:val="000000"/>
        </w:rPr>
        <w:t>, počet napojených</w:t>
      </w:r>
    </w:p>
    <w:p w:rsidR="00000000" w:rsidRDefault="00F063B5">
      <w:pPr>
        <w:pStyle w:val="Zkladntext"/>
        <w:ind w:firstLine="900"/>
        <w:rPr>
          <w:rFonts w:ascii="Courier New" w:hAnsi="Courier New"/>
        </w:rPr>
      </w:pPr>
      <w:r>
        <w:rPr>
          <w:rStyle w:val="ZkladntextChar1"/>
          <w:color w:val="000000"/>
        </w:rPr>
        <w:t>ekvivalentních obyvat</w:t>
      </w:r>
      <w:r>
        <w:rPr>
          <w:rStyle w:val="ZkladntextChar1"/>
          <w:color w:val="000000"/>
        </w:rPr>
        <w:t>elů</w:t>
      </w:r>
      <w:r>
        <w:rPr>
          <w:rStyle w:val="ZkladntextChar1"/>
          <w:color w:val="000000"/>
          <w:vertAlign w:val="superscript"/>
        </w:rPr>
        <w:t>3)</w:t>
      </w:r>
      <w:r>
        <w:rPr>
          <w:rStyle w:val="ZkladntextChar1"/>
          <w:color w:val="000000"/>
        </w:rPr>
        <w:t>.</w:t>
      </w:r>
    </w:p>
    <w:p w:rsidR="00000000" w:rsidRDefault="00F063B5">
      <w:pPr>
        <w:pStyle w:val="Zkladntext"/>
        <w:tabs>
          <w:tab w:val="left" w:pos="534"/>
        </w:tabs>
        <w:spacing w:after="0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ab/>
        <w:t>14. Způsob vypouštění odpadních vod: do kanalizace, do vod povrchových, do vod</w:t>
      </w:r>
    </w:p>
    <w:p w:rsidR="00000000" w:rsidRDefault="00F063B5">
      <w:pPr>
        <w:pStyle w:val="Zkladntext"/>
        <w:spacing w:after="6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podzemních.</w:t>
      </w:r>
    </w:p>
    <w:p w:rsidR="00000000" w:rsidRDefault="00F063B5">
      <w:pPr>
        <w:pStyle w:val="Zkladntext"/>
        <w:spacing w:after="60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15. Údaje o místu vypouštění odpadních vod: název obce, název katastrálního území, parcelní číslo podle pozemku katastru nemovitostí, orientační určení po</w:t>
      </w:r>
      <w:r>
        <w:rPr>
          <w:rStyle w:val="ZkladntextChar1"/>
          <w:color w:val="000000"/>
        </w:rPr>
        <w:t>lohy - souřadnice X, Y určené v souřadnicovém systému S-JTSK). V případě, že se vypouštění odpadních vod týká vodního toku, přiloží také: název vodního toku a kilometráž výpusti (staničení).</w:t>
      </w:r>
    </w:p>
    <w:p w:rsidR="00000000" w:rsidRDefault="00F063B5">
      <w:pPr>
        <w:pStyle w:val="Zkladntext"/>
        <w:tabs>
          <w:tab w:val="left" w:pos="534"/>
        </w:tabs>
        <w:spacing w:after="0"/>
        <w:rPr>
          <w:rFonts w:ascii="Courier New" w:hAnsi="Courier New"/>
        </w:rPr>
      </w:pPr>
      <w:r>
        <w:rPr>
          <w:rStyle w:val="ZkladntextChar1"/>
          <w:color w:val="000000"/>
        </w:rPr>
        <w:t>O</w:t>
      </w:r>
      <w:r>
        <w:rPr>
          <w:rStyle w:val="ZkladntextChar1"/>
          <w:color w:val="000000"/>
        </w:rPr>
        <w:tab/>
        <w:t>16. Zpracovatel projektové dokumentace: Jméno, popřípadě jména,</w:t>
      </w:r>
      <w:r>
        <w:rPr>
          <w:rStyle w:val="ZkladntextChar1"/>
          <w:color w:val="000000"/>
        </w:rPr>
        <w:t xml:space="preserve"> příjmení, titul, adresa,</w:t>
      </w:r>
    </w:p>
    <w:p w:rsidR="00000000" w:rsidRDefault="00F063B5">
      <w:pPr>
        <w:pStyle w:val="Zkladntext"/>
        <w:spacing w:after="60"/>
        <w:ind w:firstLine="880"/>
        <w:rPr>
          <w:rFonts w:ascii="Courier New" w:hAnsi="Courier New"/>
        </w:rPr>
      </w:pPr>
      <w:r>
        <w:rPr>
          <w:rStyle w:val="ZkladntextChar1"/>
          <w:color w:val="000000"/>
        </w:rPr>
        <w:t>číslo, pod kterým je zapsán v seznamu autorizovaných osob.</w:t>
      </w:r>
    </w:p>
    <w:p w:rsidR="00000000" w:rsidRDefault="00F063B5">
      <w:pPr>
        <w:pStyle w:val="Zkladntext"/>
        <w:tabs>
          <w:tab w:val="left" w:pos="534"/>
        </w:tabs>
        <w:spacing w:after="0" w:line="360" w:lineRule="auto"/>
        <w:rPr>
          <w:rFonts w:ascii="Courier New" w:hAnsi="Courier New"/>
        </w:rPr>
      </w:pPr>
      <w:r>
        <w:rPr>
          <w:rStyle w:val="ZkladntextChar1"/>
          <w:color w:val="000000"/>
          <w:sz w:val="16"/>
          <w:szCs w:val="16"/>
        </w:rPr>
        <w:t>O</w:t>
      </w:r>
      <w:r>
        <w:rPr>
          <w:rStyle w:val="ZkladntextChar1"/>
          <w:color w:val="000000"/>
          <w:sz w:val="16"/>
          <w:szCs w:val="16"/>
        </w:rPr>
        <w:tab/>
      </w:r>
      <w:r>
        <w:rPr>
          <w:rStyle w:val="ZkladntextChar1"/>
          <w:color w:val="000000"/>
        </w:rPr>
        <w:t>17. Zpracovatel vyjádření osoby s odbornou způsobilostí</w:t>
      </w:r>
      <w:r>
        <w:rPr>
          <w:rStyle w:val="ZkladntextChar1"/>
          <w:color w:val="000000"/>
          <w:sz w:val="16"/>
          <w:szCs w:val="16"/>
          <w:vertAlign w:val="superscript"/>
        </w:rPr>
        <w:t xml:space="preserve">2 </w:t>
      </w:r>
      <w:r>
        <w:rPr>
          <w:rStyle w:val="ZkladntextChar1"/>
          <w:color w:val="000000"/>
          <w:sz w:val="16"/>
          <w:szCs w:val="16"/>
          <w:vertAlign w:val="superscript"/>
        </w:rPr>
        <w:footnoteReference w:id="2"/>
      </w:r>
      <w:r>
        <w:rPr>
          <w:rStyle w:val="ZkladntextChar1"/>
          <w:color w:val="000000"/>
          <w:sz w:val="16"/>
          <w:szCs w:val="16"/>
          <w:vertAlign w:val="superscript"/>
        </w:rPr>
        <w:t xml:space="preserve"> </w:t>
      </w:r>
      <w:r>
        <w:rPr>
          <w:rStyle w:val="ZkladntextChar1"/>
          <w:color w:val="000000"/>
          <w:sz w:val="16"/>
          <w:szCs w:val="16"/>
          <w:vertAlign w:val="superscript"/>
        </w:rPr>
        <w:footnoteReference w:id="3"/>
      </w:r>
      <w:r>
        <w:rPr>
          <w:rStyle w:val="ZkladntextChar1"/>
          <w:color w:val="000000"/>
          <w:sz w:val="16"/>
          <w:szCs w:val="16"/>
        </w:rPr>
        <w:t>)</w:t>
      </w:r>
      <w:r>
        <w:rPr>
          <w:rStyle w:val="ZkladntextChar1"/>
          <w:color w:val="000000"/>
        </w:rPr>
        <w:t>, pokud se jedná o vypouštění</w:t>
      </w:r>
    </w:p>
    <w:p w:rsidR="00000000" w:rsidRDefault="00F063B5">
      <w:pPr>
        <w:pStyle w:val="Zkladntext"/>
        <w:spacing w:after="60"/>
        <w:ind w:left="880" w:firstLine="2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lastRenderedPageBreak/>
        <w:t>odpadních vod do vod podzemních: Jméno, popřípadě jména, příjmení, titul, adresa, číslo, pod kterým je zapsán</w:t>
      </w:r>
      <w:r>
        <w:rPr>
          <w:rStyle w:val="ZkladntextChar1"/>
          <w:color w:val="000000"/>
        </w:rPr>
        <w:t xml:space="preserve"> v seznamu autorizovaných osob.</w:t>
      </w:r>
    </w:p>
    <w:p w:rsidR="00000000" w:rsidRDefault="00F063B5">
      <w:pPr>
        <w:pStyle w:val="Zkladntext"/>
        <w:spacing w:after="60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18. Zhotovitel stavby vodního díla (je-li v době podání žádosti znám): název stavebního podnikatele, sídlo, IČO (bylo-li přiděleno).</w:t>
      </w:r>
    </w:p>
    <w:p w:rsidR="00000000" w:rsidRDefault="00F063B5">
      <w:pPr>
        <w:pStyle w:val="Zkladntext"/>
        <w:spacing w:after="60"/>
        <w:rPr>
          <w:rFonts w:ascii="Courier New" w:hAnsi="Courier New"/>
        </w:rPr>
      </w:pPr>
      <w:r>
        <w:rPr>
          <w:rStyle w:val="ZkladntextChar1"/>
          <w:color w:val="000000"/>
        </w:rPr>
        <w:t>O 19. Stanovisko správce povodí.</w:t>
      </w:r>
    </w:p>
    <w:p w:rsidR="00000000" w:rsidRDefault="00F063B5">
      <w:pPr>
        <w:pStyle w:val="Zkladntext"/>
        <w:spacing w:after="60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</w:rPr>
        <w:t>O 20. Vyjádření příslušného správce vodního toku v přípa</w:t>
      </w:r>
      <w:r>
        <w:rPr>
          <w:rStyle w:val="ZkladntextChar1"/>
          <w:color w:val="000000"/>
        </w:rPr>
        <w:t>dě vypouštění odpadních vod z vodního díla do vod povrchových</w:t>
      </w:r>
    </w:p>
    <w:p w:rsidR="00000000" w:rsidRDefault="00F063B5">
      <w:pPr>
        <w:pStyle w:val="Zkladntext"/>
        <w:spacing w:after="60" w:line="290" w:lineRule="auto"/>
        <w:ind w:left="880" w:hanging="880"/>
        <w:jc w:val="both"/>
        <w:rPr>
          <w:rFonts w:ascii="Courier New" w:hAnsi="Courier New"/>
        </w:rPr>
      </w:pPr>
      <w:r>
        <w:rPr>
          <w:rStyle w:val="ZkladntextChar1"/>
          <w:color w:val="000000"/>
          <w:sz w:val="16"/>
          <w:szCs w:val="16"/>
        </w:rPr>
        <w:t xml:space="preserve">O </w:t>
      </w:r>
      <w:r>
        <w:rPr>
          <w:rStyle w:val="ZkladntextChar1"/>
          <w:color w:val="000000"/>
        </w:rPr>
        <w:t>21. Vyjádření osoby s odbornou způsobilostí</w:t>
      </w:r>
      <w:r>
        <w:rPr>
          <w:rStyle w:val="ZkladntextChar1"/>
          <w:color w:val="000000"/>
          <w:vertAlign w:val="superscript"/>
        </w:rPr>
        <w:t>4</w:t>
      </w:r>
      <w:r>
        <w:rPr>
          <w:rStyle w:val="ZkladntextChar1"/>
          <w:color w:val="000000"/>
          <w:sz w:val="16"/>
          <w:szCs w:val="16"/>
        </w:rPr>
        <w:t xml:space="preserve">), </w:t>
      </w:r>
      <w:r>
        <w:rPr>
          <w:rStyle w:val="ZkladntextChar1"/>
          <w:color w:val="000000"/>
        </w:rPr>
        <w:t>pokud se jedná o vypouštění odpadních vod z vodního díla přes půdní vrstvy do vod podzemních, které obsahuje:</w:t>
      </w:r>
    </w:p>
    <w:p w:rsidR="00000000" w:rsidRDefault="00F063B5">
      <w:pPr>
        <w:pStyle w:val="Zkladntext"/>
        <w:numPr>
          <w:ilvl w:val="0"/>
          <w:numId w:val="5"/>
        </w:numPr>
        <w:tabs>
          <w:tab w:val="left" w:pos="1356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>základní údaje, včetně identifik</w:t>
      </w:r>
      <w:r>
        <w:rPr>
          <w:rStyle w:val="ZkladntextChar1"/>
          <w:color w:val="000000"/>
        </w:rPr>
        <w:t>ace zadavatele a zpracovatele vyjádření, popřípadě zpracovatele příslušné projektové dokumentace,</w:t>
      </w:r>
    </w:p>
    <w:p w:rsidR="00000000" w:rsidRDefault="00F063B5">
      <w:pPr>
        <w:pStyle w:val="Zkladntext"/>
        <w:numPr>
          <w:ilvl w:val="0"/>
          <w:numId w:val="5"/>
        </w:numPr>
        <w:tabs>
          <w:tab w:val="left" w:pos="1356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 xml:space="preserve">popisné údaje, včetně identifikace hydrogeologického rajonu, útvaru podzemních vod, popřípadě kolektoru, ve kterém se nachází podzemní vody, se kterými má </w:t>
      </w:r>
      <w:r>
        <w:rPr>
          <w:rStyle w:val="ZkladntextChar1"/>
          <w:color w:val="000000"/>
        </w:rPr>
        <w:t>být nakládáno,</w:t>
      </w:r>
    </w:p>
    <w:p w:rsidR="00000000" w:rsidRDefault="00F063B5">
      <w:pPr>
        <w:pStyle w:val="Zkladntext"/>
        <w:numPr>
          <w:ilvl w:val="0"/>
          <w:numId w:val="5"/>
        </w:numPr>
        <w:tabs>
          <w:tab w:val="left" w:pos="1356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>zhodnocení hydrogeologických charakteristik, včetně stanovení úrovně hladiny podzemních vod, mocnosti zvodnělé vrstvy směru proudění podzemních vod, se kterými má být nakládáno,</w:t>
      </w:r>
    </w:p>
    <w:p w:rsidR="00000000" w:rsidRDefault="00F063B5">
      <w:pPr>
        <w:pStyle w:val="Zkladntext"/>
        <w:numPr>
          <w:ilvl w:val="0"/>
          <w:numId w:val="5"/>
        </w:numPr>
        <w:tabs>
          <w:tab w:val="left" w:pos="1356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>zhodnocení míry rizika ovlivnění množství a jakosti zdroj</w:t>
      </w:r>
      <w:r>
        <w:rPr>
          <w:rStyle w:val="ZkladntextChar1"/>
          <w:color w:val="000000"/>
        </w:rPr>
        <w:t>ů podzemních a povrchových vod nebo chráněných území vymezených zvláštními právními předpisy,</w:t>
      </w:r>
    </w:p>
    <w:p w:rsidR="00000000" w:rsidRDefault="00F063B5">
      <w:pPr>
        <w:pStyle w:val="Zkladntext"/>
        <w:numPr>
          <w:ilvl w:val="0"/>
          <w:numId w:val="5"/>
        </w:numPr>
        <w:tabs>
          <w:tab w:val="left" w:pos="1356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>zhodnocení ovlivnění režimu přírodních léčivých zdrojů nebo zdrojů přírodních minerálních vod dané zřídelní struktury, pokud se vypouštění odpadních vod v obla</w:t>
      </w:r>
      <w:r>
        <w:rPr>
          <w:rStyle w:val="ZkladntextChar1"/>
          <w:color w:val="000000"/>
        </w:rPr>
        <w:t>sti takového zdroje nachází,</w:t>
      </w:r>
    </w:p>
    <w:p w:rsidR="00000000" w:rsidRDefault="00F063B5">
      <w:pPr>
        <w:pStyle w:val="Zkladntext"/>
        <w:numPr>
          <w:ilvl w:val="0"/>
          <w:numId w:val="5"/>
        </w:numPr>
        <w:tabs>
          <w:tab w:val="left" w:pos="1356"/>
        </w:tabs>
        <w:spacing w:after="60"/>
        <w:ind w:left="1300" w:hanging="400"/>
        <w:jc w:val="both"/>
      </w:pPr>
      <w:r>
        <w:rPr>
          <w:rStyle w:val="ZkladntextChar1"/>
          <w:color w:val="000000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</w:t>
      </w:r>
      <w:r>
        <w:rPr>
          <w:rStyle w:val="ZkladntextChar1"/>
          <w:color w:val="000000"/>
        </w:rPr>
        <w:t>ními předpisy.</w:t>
      </w:r>
    </w:p>
    <w:p w:rsidR="00F063B5" w:rsidRDefault="00F063B5">
      <w:pPr>
        <w:pStyle w:val="Zkladntext"/>
        <w:tabs>
          <w:tab w:val="left" w:pos="534"/>
        </w:tabs>
        <w:spacing w:after="60"/>
        <w:rPr>
          <w:rFonts w:ascii="Courier New" w:hAnsi="Courier New"/>
        </w:rPr>
      </w:pPr>
      <w:r>
        <w:rPr>
          <w:rStyle w:val="ZkladntextChar1"/>
          <w:color w:val="000000"/>
        </w:rPr>
        <w:t>□</w:t>
      </w:r>
      <w:r>
        <w:rPr>
          <w:rStyle w:val="ZkladntextChar1"/>
          <w:color w:val="000000"/>
        </w:rPr>
        <w:tab/>
        <w:t>22. Provozní řád.</w:t>
      </w:r>
    </w:p>
    <w:sectPr w:rsidR="00F063B5">
      <w:footnotePr>
        <w:numStart w:val="2"/>
      </w:footnotePr>
      <w:pgSz w:w="11900" w:h="16840"/>
      <w:pgMar w:top="1114" w:right="989" w:bottom="981" w:left="654" w:header="686" w:footer="55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B5" w:rsidRDefault="00F063B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F063B5" w:rsidRDefault="00F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B5" w:rsidRDefault="00F063B5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F063B5" w:rsidRDefault="00F063B5">
      <w:r>
        <w:continuationSeparator/>
      </w:r>
    </w:p>
  </w:footnote>
  <w:footnote w:id="1">
    <w:p w:rsidR="00000000" w:rsidRDefault="00F063B5">
      <w:pPr>
        <w:pStyle w:val="Poznmkapodarou0"/>
        <w:spacing w:line="240" w:lineRule="auto"/>
        <w:rPr>
          <w:rFonts w:ascii="Courier New" w:hAnsi="Courier New"/>
          <w:sz w:val="24"/>
          <w:szCs w:val="24"/>
        </w:rPr>
      </w:pPr>
      <w:r>
        <w:rPr>
          <w:rStyle w:val="Poznmkapodarou"/>
          <w:color w:val="000000"/>
          <w:vertAlign w:val="superscript"/>
        </w:rPr>
        <w:footnoteRef/>
      </w:r>
      <w:r>
        <w:rPr>
          <w:rStyle w:val="Poznmkapodarou"/>
          <w:color w:val="000000"/>
        </w:rPr>
        <w:t xml:space="preserve"> Zařazení dle Minimální účinnosti čištění pro kategorie výrobků označovaných CE v procentech do kategorie, vydané oprávněnou organizací (zkušební ústav).</w:t>
      </w:r>
    </w:p>
  </w:footnote>
  <w:footnote w:id="2">
    <w:p w:rsidR="00000000" w:rsidRDefault="00F063B5">
      <w:pPr>
        <w:pStyle w:val="Poznmkapodarou0"/>
        <w:jc w:val="both"/>
        <w:rPr>
          <w:rFonts w:ascii="Courier New" w:hAnsi="Courier New"/>
          <w:sz w:val="24"/>
          <w:szCs w:val="24"/>
        </w:rPr>
      </w:pPr>
      <w:r>
        <w:rPr>
          <w:rStyle w:val="Poznmkapodarou"/>
          <w:color w:val="000000"/>
          <w:vertAlign w:val="superscript"/>
        </w:rPr>
        <w:footnoteRef/>
      </w:r>
      <w:r>
        <w:rPr>
          <w:rStyle w:val="Poznmkapodarou"/>
          <w:color w:val="000000"/>
        </w:rPr>
        <w:t xml:space="preserve"> Ekvivalentní obyvatel (EO) je definovaný produkcí znečištění 60g BSK5 za den (biochemická spotřeba kyslíku pě</w:t>
      </w:r>
      <w:r>
        <w:rPr>
          <w:rStyle w:val="Poznmkapodarou"/>
          <w:color w:val="000000"/>
        </w:rPr>
        <w:t>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</w:t>
      </w:r>
      <w:r>
        <w:rPr>
          <w:rStyle w:val="Poznmkapodarou"/>
          <w:color w:val="000000"/>
        </w:rPr>
        <w:t>ně.</w:t>
      </w:r>
    </w:p>
  </w:footnote>
  <w:footnote w:id="3">
    <w:p w:rsidR="00000000" w:rsidRDefault="00F063B5">
      <w:pPr>
        <w:pStyle w:val="Poznmkapodarou0"/>
        <w:ind w:left="0" w:firstLine="160"/>
        <w:rPr>
          <w:rFonts w:ascii="Courier New" w:hAnsi="Courier New"/>
          <w:sz w:val="24"/>
          <w:szCs w:val="24"/>
        </w:rPr>
      </w:pPr>
      <w:r>
        <w:rPr>
          <w:rStyle w:val="Poznmkapodarou"/>
          <w:color w:val="000000"/>
          <w:vertAlign w:val="superscript"/>
        </w:rPr>
        <w:footnoteRef/>
      </w:r>
      <w:r>
        <w:rPr>
          <w:rStyle w:val="Poznmkapodarou"/>
          <w:color w:val="000000"/>
        </w:rPr>
        <w:t xml:space="preserve"> Zákon č. 62/1988 Sb., o geologických pracích a o Českém geologickém úřadu, ve znění pozdějších předpisů.</w:t>
      </w:r>
      <w:r>
        <w:rPr>
          <w:rStyle w:val="Poznmkapodarou"/>
          <w:color w:val="000000"/>
          <w:sz w:val="24"/>
          <w:szCs w:val="24"/>
        </w:rPr>
        <w:t>“.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94"/>
    <w:rsid w:val="00736F94"/>
    <w:rsid w:val="00F0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uiPriority w:val="99"/>
    <w:pPr>
      <w:spacing w:line="276" w:lineRule="auto"/>
      <w:ind w:left="160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22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16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8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32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8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80"/>
    </w:pPr>
    <w:rPr>
      <w:rFonts w:ascii="Times New Roman" w:hAnsi="Times New Roman" w:cs="Times New Roman"/>
      <w:color w:val="auto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1480"/>
    </w:pPr>
    <w:rPr>
      <w:rFonts w:ascii="Times New Roman" w:hAnsi="Times New Roman" w:cs="Times New Roman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Poznmkapodarou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rPr>
      <w:rFonts w:ascii="Times New Roman" w:hAnsi="Times New Roman" w:cs="Times New Roman"/>
      <w:sz w:val="16"/>
      <w:szCs w:val="16"/>
      <w:u w:val="none"/>
    </w:rPr>
  </w:style>
  <w:style w:type="paragraph" w:customStyle="1" w:styleId="Poznmkapodarou0">
    <w:name w:val="Poznámka pod čarou"/>
    <w:basedOn w:val="Normln"/>
    <w:link w:val="Poznmkapodarou"/>
    <w:uiPriority w:val="99"/>
    <w:pPr>
      <w:spacing w:line="276" w:lineRule="auto"/>
      <w:ind w:left="160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Zkladntext30">
    <w:name w:val="Základní text (3)"/>
    <w:basedOn w:val="Normln"/>
    <w:link w:val="Zkladntext3"/>
    <w:uiPriority w:val="99"/>
    <w:pPr>
      <w:spacing w:after="220"/>
      <w:jc w:val="righ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Nadpis30">
    <w:name w:val="Nadpis #3"/>
    <w:basedOn w:val="Normln"/>
    <w:link w:val="Nadpis3"/>
    <w:uiPriority w:val="99"/>
    <w:pPr>
      <w:spacing w:after="160"/>
      <w:outlineLvl w:val="2"/>
    </w:pPr>
    <w:rPr>
      <w:rFonts w:ascii="Times New Roman" w:hAnsi="Times New Roman" w:cs="Times New Roman"/>
      <w:b/>
      <w:bCs/>
      <w:color w:val="auto"/>
    </w:rPr>
  </w:style>
  <w:style w:type="paragraph" w:styleId="Zkladntext">
    <w:name w:val="Body Text"/>
    <w:basedOn w:val="Normln"/>
    <w:link w:val="ZkladntextChar1"/>
    <w:uiPriority w:val="99"/>
    <w:pPr>
      <w:spacing w:after="80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320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Nadpis20">
    <w:name w:val="Nadpis #2"/>
    <w:basedOn w:val="Normln"/>
    <w:link w:val="Nadpis2"/>
    <w:uiPriority w:val="99"/>
    <w:pPr>
      <w:spacing w:after="18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80"/>
    </w:pPr>
    <w:rPr>
      <w:rFonts w:ascii="Times New Roman" w:hAnsi="Times New Roman" w:cs="Times New Roman"/>
      <w:color w:val="auto"/>
    </w:rPr>
  </w:style>
  <w:style w:type="paragraph" w:customStyle="1" w:styleId="Zkladntext20">
    <w:name w:val="Základní text (2)"/>
    <w:basedOn w:val="Normln"/>
    <w:link w:val="Zkladntext2"/>
    <w:uiPriority w:val="99"/>
    <w:pPr>
      <w:spacing w:after="1480"/>
    </w:pPr>
    <w:rPr>
      <w:rFonts w:ascii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Pokorná</dc:creator>
  <cp:lastModifiedBy>Zdeněk Štursa</cp:lastModifiedBy>
  <cp:revision>2</cp:revision>
  <dcterms:created xsi:type="dcterms:W3CDTF">2023-03-30T10:32:00Z</dcterms:created>
  <dcterms:modified xsi:type="dcterms:W3CDTF">2023-03-30T10:32:00Z</dcterms:modified>
</cp:coreProperties>
</file>