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34FD">
      <w:pPr>
        <w:pStyle w:val="Zkladntext20"/>
        <w:rPr>
          <w:rFonts w:ascii="Courier New" w:hAnsi="Courier New"/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Zkladntext2"/>
          <w:b/>
          <w:bCs/>
          <w:color w:val="000000"/>
        </w:rPr>
        <w:t>Příloha č. 2 k vyhlášce č. 503/2006 Sb.</w:t>
      </w:r>
    </w:p>
    <w:p w:rsidR="00000000" w:rsidRDefault="006D34FD">
      <w:pPr>
        <w:pStyle w:val="Nadpis30"/>
        <w:keepNext/>
        <w:keepLines/>
        <w:spacing w:after="280"/>
        <w:ind w:left="4480"/>
        <w:jc w:val="both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3"/>
          <w:b/>
          <w:bCs/>
          <w:color w:val="000000"/>
        </w:rPr>
        <w:t>Adresa příslušného úřadu</w:t>
      </w:r>
      <w:bookmarkEnd w:id="1"/>
    </w:p>
    <w:p w:rsidR="00000000" w:rsidRDefault="006D34FD">
      <w:pPr>
        <w:pStyle w:val="Zkladntext"/>
        <w:tabs>
          <w:tab w:val="left" w:pos="5771"/>
          <w:tab w:val="left" w:leader="dot" w:pos="9758"/>
        </w:tabs>
        <w:spacing w:after="240"/>
        <w:ind w:left="44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pos="5771"/>
          <w:tab w:val="left" w:leader="dot" w:pos="9758"/>
        </w:tabs>
        <w:spacing w:after="240"/>
        <w:ind w:left="44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leader="dot" w:pos="9758"/>
        </w:tabs>
        <w:spacing w:after="1260"/>
        <w:ind w:left="44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PSČ, obec: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Nadpis10"/>
        <w:keepNext/>
        <w:keepLines/>
        <w:tabs>
          <w:tab w:val="left" w:pos="734"/>
        </w:tabs>
        <w:jc w:val="both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>Věc:</w:t>
      </w:r>
      <w:r>
        <w:rPr>
          <w:rStyle w:val="Nadpis1"/>
          <w:b/>
          <w:bCs/>
          <w:color w:val="000000"/>
          <w:sz w:val="24"/>
          <w:szCs w:val="24"/>
        </w:rPr>
        <w:tab/>
      </w:r>
      <w:r>
        <w:rPr>
          <w:rStyle w:val="Nadpis1"/>
          <w:b/>
          <w:bCs/>
          <w:color w:val="000000"/>
        </w:rPr>
        <w:t>ŽÁDOST O VYDÁNÍ ROZHODNUTÍ O ZMĚNĚ VYUŽITÍ ÚZEMÍ</w:t>
      </w:r>
      <w:bookmarkEnd w:id="2"/>
    </w:p>
    <w:p w:rsidR="00000000" w:rsidRDefault="006D34FD">
      <w:pPr>
        <w:pStyle w:val="Zkladntext"/>
        <w:spacing w:after="240"/>
        <w:ind w:left="1080"/>
        <w:jc w:val="both"/>
        <w:rPr>
          <w:rFonts w:ascii="Courier New" w:hAnsi="Courier New"/>
        </w:rPr>
      </w:pPr>
      <w:r>
        <w:rPr>
          <w:rStyle w:val="ZkladntextChar1"/>
          <w:b/>
          <w:bCs/>
          <w:color w:val="000000"/>
          <w:sz w:val="26"/>
          <w:szCs w:val="26"/>
        </w:rPr>
        <w:t>v územním řízení ve zjednodušeném územním řízení v územní</w:t>
      </w:r>
      <w:r>
        <w:rPr>
          <w:rStyle w:val="ZkladntextChar1"/>
          <w:b/>
          <w:bCs/>
          <w:color w:val="000000"/>
          <w:sz w:val="26"/>
          <w:szCs w:val="26"/>
        </w:rPr>
        <w:t>m řízení s posouzením vlivů na životní prostředí</w:t>
      </w:r>
    </w:p>
    <w:p w:rsidR="00000000" w:rsidRDefault="006D34FD">
      <w:pPr>
        <w:pStyle w:val="Zkladntext"/>
        <w:spacing w:after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podle ustanovení § 86 ve spojení s § 80, 85 a 94a zákona č. 183/2006 Sb., o územním plánování a stavebním řádu (stavební zákon) a § 4 a 13b vyhlášky č. 503/2006 Sb., o podrobnější úpravě územního rozhodování</w:t>
      </w:r>
      <w:r>
        <w:rPr>
          <w:rStyle w:val="ZkladntextChar1"/>
          <w:color w:val="000000"/>
        </w:rPr>
        <w:t>, územního opatření a stavebního řádu.</w:t>
      </w:r>
    </w:p>
    <w:p w:rsidR="00000000" w:rsidRDefault="006D34FD">
      <w:pPr>
        <w:pStyle w:val="Nadpis20"/>
        <w:keepNext/>
        <w:keepLines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>ČÁST A</w:t>
      </w:r>
      <w:bookmarkEnd w:id="3"/>
    </w:p>
    <w:p w:rsidR="00000000" w:rsidRDefault="006D34FD">
      <w:pPr>
        <w:pStyle w:val="Zkladntext"/>
        <w:spacing w:after="1980" w:line="343" w:lineRule="auto"/>
        <w:rPr>
          <w:rFonts w:ascii="Courier New" w:hAnsi="Courier New"/>
        </w:rPr>
      </w:pPr>
      <w:r>
        <w:rPr>
          <w:rStyle w:val="ZkladntextChar1"/>
          <w:b/>
          <w:bCs/>
          <w:color w:val="000000"/>
        </w:rPr>
        <w:t xml:space="preserve">I. Základní údaje o změně využití území </w:t>
      </w:r>
      <w:r>
        <w:rPr>
          <w:rStyle w:val="ZkladntextChar1"/>
          <w:color w:val="000000"/>
        </w:rPr>
        <w:t>(druh, stávající účel, nový účel, celková výměra)</w:t>
      </w:r>
    </w:p>
    <w:p w:rsidR="00000000" w:rsidRDefault="006D34FD">
      <w:pPr>
        <w:pStyle w:val="Titulektabulky0"/>
        <w:ind w:left="67"/>
        <w:rPr>
          <w:rFonts w:ascii="Courier New" w:hAnsi="Courier New"/>
          <w:b w:val="0"/>
          <w:bCs w:val="0"/>
        </w:rPr>
      </w:pPr>
      <w:r>
        <w:rPr>
          <w:rStyle w:val="Titulektabulky"/>
          <w:b/>
          <w:bCs/>
          <w:color w:val="000000"/>
        </w:rPr>
        <w:t>II. Pozemky, na kterých bude změna využití provedena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70"/>
        <w:gridCol w:w="1142"/>
        <w:gridCol w:w="3830"/>
        <w:gridCol w:w="9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D34FD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D34FD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D34FD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D34FD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druh pozemku p</w:t>
            </w:r>
            <w:r>
              <w:rPr>
                <w:rStyle w:val="Jin"/>
                <w:color w:val="000000"/>
                <w:sz w:val="22"/>
                <w:szCs w:val="22"/>
              </w:rPr>
              <w:t>odle katastru nemovitostí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D34FD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34FD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6D34FD">
      <w:pPr>
        <w:spacing w:after="99" w:line="1" w:lineRule="exact"/>
        <w:rPr>
          <w:rFonts w:cs="Times New Roman"/>
          <w:color w:val="auto"/>
        </w:rPr>
      </w:pPr>
    </w:p>
    <w:p w:rsidR="00000000" w:rsidRDefault="006D34FD">
      <w:pPr>
        <w:pStyle w:val="Zkladntext"/>
        <w:spacing w:after="240"/>
        <w:rPr>
          <w:rFonts w:ascii="Courier New" w:hAnsi="Courier New"/>
        </w:rPr>
      </w:pPr>
      <w:r>
        <w:rPr>
          <w:rStyle w:val="ZkladntextChar1"/>
          <w:color w:val="000000"/>
        </w:rPr>
        <w:t xml:space="preserve">Umisťuje-li se stavba / změna stavby na více pozemcích / stavbách, žadatel připojuje údaje obsažené v tomto bodě v samostatné příloze: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6D34FD">
      <w:pPr>
        <w:pStyle w:val="Zkladntext"/>
        <w:numPr>
          <w:ilvl w:val="0"/>
          <w:numId w:val="1"/>
        </w:numPr>
        <w:tabs>
          <w:tab w:val="left" w:pos="517"/>
        </w:tabs>
        <w:spacing w:after="100"/>
        <w:jc w:val="both"/>
      </w:pPr>
      <w:r>
        <w:rPr>
          <w:rStyle w:val="ZkladntextChar1"/>
          <w:b/>
          <w:bCs/>
          <w:color w:val="000000"/>
        </w:rPr>
        <w:t>Identifikační údaje žadatele</w:t>
      </w:r>
    </w:p>
    <w:p w:rsidR="00000000" w:rsidRDefault="006D34FD">
      <w:pPr>
        <w:pStyle w:val="Zkladntext"/>
        <w:spacing w:after="1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(fyzická</w:t>
      </w:r>
      <w:r>
        <w:rPr>
          <w:rStyle w:val="ZkladntextChar1"/>
          <w:color w:val="000000"/>
        </w:rPr>
        <w:t xml:space="preserve">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</w:t>
      </w:r>
      <w:r>
        <w:rPr>
          <w:rStyle w:val="ZkladntextChar1"/>
          <w:color w:val="000000"/>
        </w:rPr>
        <w:t xml:space="preserve">li přiděleno, místo trvalého pobytu </w:t>
      </w:r>
      <w:r>
        <w:rPr>
          <w:rStyle w:val="ZkladntextChar1"/>
          <w:color w:val="000000"/>
        </w:rPr>
        <w:lastRenderedPageBreak/>
        <w:t>popřípadě adresu pro doručování, není-li shodná s místem trvalého pobytu; právnická osoba uvede název nebo obchodní firmu, IČ, bylo-li přiděleno, adresu sídla popřípadě adresu pro doručování, není-li shodná s adresou síd</w:t>
      </w:r>
      <w:r>
        <w:rPr>
          <w:rStyle w:val="ZkladntextChar1"/>
          <w:color w:val="000000"/>
        </w:rPr>
        <w:t>la, osobu oprávněnou jednat jménem právnické osoby)</w:t>
      </w:r>
    </w:p>
    <w:p w:rsidR="00000000" w:rsidRDefault="006D34FD">
      <w:pPr>
        <w:pStyle w:val="Zkladntext"/>
        <w:tabs>
          <w:tab w:val="left" w:leader="dot" w:pos="996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leader="dot" w:pos="996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leader="dot" w:pos="9966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Žádá-li o vydání rozhodnutí více žadatelů, připojují se údaje obsažené v tomto bodě v samostatné příloze:</w:t>
      </w:r>
    </w:p>
    <w:p w:rsidR="00000000" w:rsidRDefault="006D34FD">
      <w:pPr>
        <w:pStyle w:val="Zkladntext"/>
        <w:tabs>
          <w:tab w:val="left" w:pos="165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6D34FD">
      <w:pPr>
        <w:pStyle w:val="Zkladntext"/>
        <w:numPr>
          <w:ilvl w:val="0"/>
          <w:numId w:val="1"/>
        </w:numPr>
        <w:tabs>
          <w:tab w:val="left" w:pos="502"/>
        </w:tabs>
        <w:spacing w:after="100"/>
        <w:jc w:val="both"/>
      </w:pPr>
      <w:r>
        <w:rPr>
          <w:rStyle w:val="ZkladntextChar1"/>
          <w:b/>
          <w:bCs/>
          <w:color w:val="000000"/>
        </w:rPr>
        <w:t>Žadatel jedná</w:t>
      </w:r>
    </w:p>
    <w:p w:rsidR="00000000" w:rsidRDefault="006D34FD">
      <w:pPr>
        <w:pStyle w:val="Zkladntext"/>
        <w:numPr>
          <w:ilvl w:val="0"/>
          <w:numId w:val="2"/>
        </w:numPr>
        <w:tabs>
          <w:tab w:val="left" w:pos="408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6D34FD">
      <w:pPr>
        <w:pStyle w:val="Zkladntext"/>
        <w:numPr>
          <w:ilvl w:val="0"/>
          <w:numId w:val="2"/>
        </w:numPr>
        <w:tabs>
          <w:tab w:val="left" w:pos="408"/>
        </w:tabs>
        <w:spacing w:after="1740"/>
        <w:ind w:left="520" w:hanging="520"/>
        <w:jc w:val="both"/>
      </w:pPr>
      <w:r>
        <w:rPr>
          <w:rStyle w:val="ZkladntextChar1"/>
          <w:color w:val="000000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</w:t>
      </w:r>
      <w:r>
        <w:rPr>
          <w:rStyle w:val="ZkladntextChar1"/>
          <w:color w:val="000000"/>
        </w:rPr>
        <w:t>lého pobytu; právnická osoba uvede název nebo obchodní firmu, IČ, bylo-li přiděleno, adresu sídla popřípadě adresu pro doručování, není-li shodná s adresou sídla, osobu oprávněnou jednat jménem právnické osoby)</w:t>
      </w:r>
    </w:p>
    <w:p w:rsidR="00000000" w:rsidRDefault="006D34FD">
      <w:pPr>
        <w:pStyle w:val="Zkladntext"/>
        <w:tabs>
          <w:tab w:val="left" w:leader="dot" w:pos="996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leader="dot" w:pos="996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tabs>
          <w:tab w:val="left" w:leader="dot" w:pos="9966"/>
        </w:tabs>
        <w:spacing w:after="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6D34FD">
      <w:pPr>
        <w:pStyle w:val="Zkladntext"/>
        <w:numPr>
          <w:ilvl w:val="0"/>
          <w:numId w:val="1"/>
        </w:numPr>
        <w:tabs>
          <w:tab w:val="left" w:pos="416"/>
        </w:tabs>
        <w:spacing w:after="100"/>
      </w:pPr>
      <w:r>
        <w:rPr>
          <w:rStyle w:val="ZkladntextChar1"/>
          <w:b/>
          <w:bCs/>
          <w:color w:val="000000"/>
        </w:rPr>
        <w:t>Posouzení vlivu změny využití území na životní prostředí</w:t>
      </w:r>
    </w:p>
    <w:p w:rsidR="00000000" w:rsidRDefault="006D34FD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změna využití území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jejích vlivů na životní prostředí: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933"/>
        </w:tabs>
        <w:ind w:left="940" w:hanging="420"/>
        <w:jc w:val="both"/>
      </w:pPr>
      <w:r>
        <w:rPr>
          <w:rStyle w:val="ZkladntextChar1"/>
          <w:color w:val="000000"/>
        </w:rPr>
        <w:t>na změnu využití území se nevztahuje zákon č. 100/2001 Sb. ani § 45h a 45i zák. č. 114/1992 Sb.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933"/>
        </w:tabs>
        <w:spacing w:after="140"/>
        <w:ind w:left="940" w:hanging="42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t>sdělení příslušného úřadu, že změna využití území, která je podlimitním záměrem, nepodléhá zjišťovacímu řízení, je-li podle zákona č. 100/2001 Sb., vyžadováno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853"/>
        </w:tabs>
        <w:spacing w:after="120"/>
        <w:ind w:left="860" w:hanging="420"/>
        <w:jc w:val="both"/>
      </w:pPr>
      <w:r>
        <w:rPr>
          <w:rStyle w:val="ZkladntextChar1"/>
          <w:color w:val="000000"/>
        </w:rPr>
        <w:t>závěr zjišťovacího řízení, kterým se stanoví, že změna využití území nemůže mít významný vli</w:t>
      </w:r>
      <w:r>
        <w:rPr>
          <w:rStyle w:val="ZkladntextChar1"/>
          <w:color w:val="000000"/>
        </w:rPr>
        <w:t>v na životní prostředí, pokud je vyžadován podle zákona č. 100/2001 Sb.</w:t>
      </w:r>
    </w:p>
    <w:p w:rsidR="00000000" w:rsidRDefault="006D34FD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změna využití území </w:t>
      </w:r>
      <w:r>
        <w:rPr>
          <w:rStyle w:val="ZkladntextChar1"/>
          <w:color w:val="000000"/>
          <w:u w:val="single"/>
        </w:rPr>
        <w:t>vyžaduje</w:t>
      </w:r>
      <w:r>
        <w:rPr>
          <w:rStyle w:val="ZkladntextChar1"/>
          <w:color w:val="000000"/>
        </w:rPr>
        <w:t xml:space="preserve"> posouzení jejích vlivů na životní prostředí: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lastRenderedPageBreak/>
        <w:t>změna využití území byla posouzena před podáním žádosti o vydání rozhodnutí - žadatel doloží závazné</w:t>
      </w:r>
      <w:r>
        <w:rPr>
          <w:rStyle w:val="ZkladntextChar1"/>
          <w:color w:val="000000"/>
        </w:rPr>
        <w:t xml:space="preserve"> stanovisko k posouzení vlivů provedení záměru na životní prostředí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t>změna využití území byla posouzena před podáním žádosti o vydání rozhodnutí - žadatel doloží verifikační závazné stanovisko podle § 9a odst. 1 zákona č. 100/2001 Sb.</w:t>
      </w:r>
    </w:p>
    <w:p w:rsidR="00000000" w:rsidRDefault="006D34FD">
      <w:pPr>
        <w:pStyle w:val="Zkladntext"/>
        <w:numPr>
          <w:ilvl w:val="0"/>
          <w:numId w:val="3"/>
        </w:numPr>
        <w:tabs>
          <w:tab w:val="left" w:pos="853"/>
        </w:tabs>
        <w:spacing w:after="3220"/>
        <w:ind w:left="860" w:hanging="420"/>
        <w:jc w:val="both"/>
      </w:pPr>
      <w:r>
        <w:rPr>
          <w:rStyle w:val="ZkladntextChar1"/>
          <w:color w:val="000000"/>
        </w:rPr>
        <w:t>změna využití úz</w:t>
      </w:r>
      <w:r>
        <w:rPr>
          <w:rStyle w:val="ZkladntextChar1"/>
          <w:color w:val="000000"/>
        </w:rPr>
        <w:t>emí bude posouzena souběžně s územním řízením - žadatel předloží současně dokumentaci vlivů záměru na životní prostředí</w:t>
      </w:r>
    </w:p>
    <w:p w:rsidR="00000000" w:rsidRDefault="006D34FD">
      <w:pPr>
        <w:pStyle w:val="Zkladntext"/>
        <w:spacing w:after="1100"/>
        <w:ind w:left="3300"/>
        <w:rPr>
          <w:rFonts w:ascii="Courier New" w:hAnsi="Courier New"/>
        </w:rPr>
      </w:pPr>
      <w:r>
        <w:rPr>
          <w:rStyle w:val="ZkladntextChar1"/>
          <w:color w:val="000000"/>
        </w:rPr>
        <w:t>dne</w:t>
      </w:r>
    </w:p>
    <w:p w:rsidR="00000000" w:rsidRDefault="006D34FD">
      <w:pPr>
        <w:pStyle w:val="Zkladntext"/>
        <w:spacing w:after="80"/>
        <w:ind w:left="7080"/>
        <w:rPr>
          <w:rFonts w:ascii="Courier New" w:hAnsi="Courier New"/>
        </w:rPr>
        <w:sectPr w:rsidR="00000000">
          <w:pgSz w:w="11900" w:h="16840"/>
          <w:pgMar w:top="1127" w:right="895" w:bottom="930" w:left="757" w:header="699" w:footer="502" w:gutter="0"/>
          <w:pgNumType w:start="1"/>
          <w:cols w:space="720"/>
          <w:noEndnote/>
          <w:docGrid w:linePitch="360"/>
        </w:sectPr>
      </w:pPr>
      <w:r>
        <w:rPr>
          <w:rStyle w:val="ZkladntextChar1"/>
          <w:color w:val="000000"/>
        </w:rPr>
        <w:t>podpis</w:t>
      </w:r>
    </w:p>
    <w:p w:rsidR="00000000" w:rsidRDefault="006D34FD">
      <w:pPr>
        <w:pStyle w:val="Nadpis30"/>
        <w:keepNext/>
        <w:keepLines/>
        <w:spacing w:after="380"/>
        <w:jc w:val="both"/>
        <w:rPr>
          <w:rFonts w:ascii="Courier New" w:hAnsi="Courier New"/>
          <w:b w:val="0"/>
          <w:bCs w:val="0"/>
        </w:rPr>
      </w:pPr>
      <w:bookmarkStart w:id="4" w:name="bookmark6"/>
      <w:r>
        <w:rPr>
          <w:rStyle w:val="Nadpis3"/>
          <w:b/>
          <w:bCs/>
          <w:color w:val="000000"/>
        </w:rPr>
        <w:lastRenderedPageBreak/>
        <w:t>Přílohy k žádosti o vydání územního rozhodnutí v územním řízení:</w:t>
      </w:r>
      <w:bookmarkEnd w:id="4"/>
    </w:p>
    <w:p w:rsidR="00000000" w:rsidRDefault="006D34FD">
      <w:pPr>
        <w:pStyle w:val="Zkladntext"/>
        <w:tabs>
          <w:tab w:val="left" w:leader="underscore" w:pos="239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I</w:t>
      </w:r>
      <w:r>
        <w:rPr>
          <w:rStyle w:val="ZkladntextChar1"/>
          <w:color w:val="000000"/>
        </w:rPr>
        <w:tab/>
        <w:t>I 1. Není-li žadatel vlastníkem pozemku nebo stavby a není-li oprávněn ze služebnosti nebo z</w:t>
      </w:r>
    </w:p>
    <w:p w:rsidR="00000000" w:rsidRDefault="006D34FD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práva stavby požadovaný stavební záměr nebo opatření uskuteč</w:t>
      </w:r>
      <w:r>
        <w:rPr>
          <w:rStyle w:val="ZkladntextChar1"/>
          <w:color w:val="000000"/>
        </w:rPr>
        <w:t>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</w:t>
      </w:r>
      <w:r>
        <w:rPr>
          <w:rStyle w:val="ZkladntextChar1"/>
          <w:color w:val="000000"/>
        </w:rPr>
        <w:t>as společenství vlastníků, nebo správce, pokud společenství vlastníků nevzniklo.</w:t>
      </w:r>
    </w:p>
    <w:p w:rsidR="00000000" w:rsidRDefault="006D34FD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6D34FD">
      <w:pPr>
        <w:pStyle w:val="Zkladntext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</w:t>
      </w:r>
      <w:r>
        <w:rPr>
          <w:rStyle w:val="ZkladntextChar1"/>
          <w:color w:val="000000"/>
        </w:rPr>
        <w:t>ožadovaný stavební záměr nebo opatření stanoven účel vyvlastnění zákonem.</w:t>
      </w:r>
    </w:p>
    <w:p w:rsidR="00000000" w:rsidRDefault="006D34FD">
      <w:pPr>
        <w:pStyle w:val="Zkladntext"/>
        <w:tabs>
          <w:tab w:val="left" w:pos="239"/>
          <w:tab w:val="left" w:pos="51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Plná moc v případě zastupování, není-li udělena plná moc pro více řízení, popřípadě plná moc</w:t>
      </w:r>
    </w:p>
    <w:p w:rsidR="00000000" w:rsidRDefault="006D34FD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6D34FD">
      <w:pPr>
        <w:pStyle w:val="Zkladntext"/>
        <w:tabs>
          <w:tab w:val="left" w:pos="239"/>
          <w:tab w:val="left" w:pos="51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Seznam a adresy oprávněných osob z věcných práv k pozemkům ne</w:t>
      </w:r>
      <w:r>
        <w:rPr>
          <w:rStyle w:val="ZkladntextChar1"/>
          <w:color w:val="000000"/>
        </w:rPr>
        <w:t>bo stavbám, na kterých se</w:t>
      </w:r>
    </w:p>
    <w:p w:rsidR="00000000" w:rsidRDefault="006D34FD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provádí změna využití.</w:t>
      </w:r>
    </w:p>
    <w:p w:rsidR="00000000" w:rsidRDefault="006D34FD">
      <w:pPr>
        <w:pStyle w:val="Zkladntext"/>
        <w:tabs>
          <w:tab w:val="left" w:pos="239"/>
          <w:tab w:val="left" w:pos="51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osob, jejichž vlastnické nebo jiné věcné právo k sousedním stavbám anebo</w:t>
      </w:r>
    </w:p>
    <w:p w:rsidR="00000000" w:rsidRDefault="006D34FD">
      <w:pPr>
        <w:pStyle w:val="Zkladntext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sousedním pozemkům nebo stavbám na nich může být územním rozhodnutím přímo dotčeno. V případě řízení s velkým p</w:t>
      </w:r>
      <w:r>
        <w:rPr>
          <w:rStyle w:val="ZkladntextChar1"/>
          <w:color w:val="000000"/>
        </w:rPr>
        <w:t>očtem účastníků (tj. s více než 30 účastníky) se tyto osoby identifikují pouze označením pozemků a staveb dotčených vlivem záměru evidovaných v katastru nemovitostí.</w:t>
      </w:r>
    </w:p>
    <w:p w:rsidR="00000000" w:rsidRDefault="006D34FD">
      <w:pPr>
        <w:pStyle w:val="Zkladntext"/>
        <w:tabs>
          <w:tab w:val="left" w:pos="239"/>
          <w:tab w:val="left" w:pos="511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 Dokumentace podle přílohy č. 6 vyhlášky č. 499/2006 Sb.</w:t>
      </w:r>
    </w:p>
    <w:p w:rsidR="00000000" w:rsidRDefault="006D34FD">
      <w:pPr>
        <w:pStyle w:val="Zkladntext"/>
        <w:tabs>
          <w:tab w:val="left" w:pos="239"/>
          <w:tab w:val="left" w:pos="51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 Smlouvy s příslušným</w:t>
      </w:r>
      <w:r>
        <w:rPr>
          <w:rStyle w:val="ZkladntextChar1"/>
          <w:color w:val="000000"/>
        </w:rPr>
        <w:t>i vlastníky veřejné dopravní a technické infrastruktury, vyžaduje-li</w:t>
      </w:r>
    </w:p>
    <w:p w:rsidR="00000000" w:rsidRDefault="006D34FD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záměr vybudování nové nebo úpravu stávající veřejné dopravní a technické infrastruktury.</w:t>
      </w:r>
    </w:p>
    <w:p w:rsidR="00000000" w:rsidRDefault="006D34FD">
      <w:pPr>
        <w:pStyle w:val="Zkladntext"/>
        <w:tabs>
          <w:tab w:val="left" w:pos="239"/>
          <w:tab w:val="left" w:pos="511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 Pokud změna využití území nevyžaduje posouzení jejích vlivů na životní prostředí</w:t>
      </w:r>
    </w:p>
    <w:p w:rsidR="00000000" w:rsidRDefault="006D34FD">
      <w:pPr>
        <w:pStyle w:val="Zkladntext"/>
        <w:numPr>
          <w:ilvl w:val="0"/>
          <w:numId w:val="4"/>
        </w:numPr>
        <w:tabs>
          <w:tab w:val="left" w:pos="1253"/>
        </w:tabs>
        <w:ind w:left="1140" w:hanging="260"/>
        <w:jc w:val="both"/>
      </w:pPr>
      <w:r>
        <w:rPr>
          <w:rStyle w:val="ZkladntextChar1"/>
          <w:color w:val="000000"/>
        </w:rPr>
        <w:t>stanovi</w:t>
      </w:r>
      <w:r>
        <w:rPr>
          <w:rStyle w:val="ZkladntextChar1"/>
          <w:color w:val="000000"/>
        </w:rPr>
        <w:t>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000000" w:rsidRDefault="006D34FD">
      <w:pPr>
        <w:pStyle w:val="Zkladntext"/>
        <w:numPr>
          <w:ilvl w:val="0"/>
          <w:numId w:val="4"/>
        </w:numPr>
        <w:tabs>
          <w:tab w:val="left" w:pos="1253"/>
        </w:tabs>
        <w:ind w:left="1140" w:hanging="260"/>
        <w:jc w:val="both"/>
      </w:pPr>
      <w:r>
        <w:rPr>
          <w:rStyle w:val="ZkladntextChar1"/>
          <w:color w:val="000000"/>
        </w:rPr>
        <w:t>sdě</w:t>
      </w:r>
      <w:r>
        <w:rPr>
          <w:rStyle w:val="ZkladntextChar1"/>
          <w:color w:val="000000"/>
        </w:rPr>
        <w:t>lení příslušného úřadu, že stavba / její změna, která je podlimitním záměrem, nepodléhá zjišťovacímu řízení, je-li podle zákona č. 100/2001 Sb., vyžadováno, nebo</w:t>
      </w:r>
    </w:p>
    <w:p w:rsidR="00000000" w:rsidRDefault="006D34FD">
      <w:pPr>
        <w:pStyle w:val="Zkladntext"/>
        <w:numPr>
          <w:ilvl w:val="0"/>
          <w:numId w:val="4"/>
        </w:numPr>
        <w:tabs>
          <w:tab w:val="left" w:pos="1253"/>
        </w:tabs>
        <w:ind w:left="1140" w:hanging="260"/>
        <w:jc w:val="both"/>
      </w:pPr>
      <w:r>
        <w:rPr>
          <w:rStyle w:val="ZkladntextChar1"/>
          <w:color w:val="000000"/>
        </w:rPr>
        <w:t>závěr zjišťovacího řízení, že stavba / její změna nemůže mít významný vliv na životní prost</w:t>
      </w:r>
      <w:r>
        <w:rPr>
          <w:rStyle w:val="ZkladntextChar1"/>
          <w:color w:val="000000"/>
        </w:rPr>
        <w:t>ředí, pokud je vyžadován podle zákona č. 100/2001 Sb.</w:t>
      </w:r>
    </w:p>
    <w:p w:rsidR="00000000" w:rsidRDefault="006D34FD">
      <w:pPr>
        <w:pStyle w:val="Zkladntext"/>
        <w:tabs>
          <w:tab w:val="left" w:pos="239"/>
          <w:tab w:val="left" w:pos="511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 Další přílohy podle části A</w:t>
      </w:r>
    </w:p>
    <w:p w:rsidR="00000000" w:rsidRDefault="006D34FD">
      <w:pPr>
        <w:pStyle w:val="Zkladntext"/>
        <w:numPr>
          <w:ilvl w:val="0"/>
          <w:numId w:val="4"/>
        </w:numPr>
        <w:tabs>
          <w:tab w:val="left" w:pos="1233"/>
        </w:tabs>
        <w:ind w:firstLine="860"/>
        <w:jc w:val="both"/>
        <w:sectPr w:rsidR="00000000">
          <w:headerReference w:type="default" r:id="rId8"/>
          <w:footerReference w:type="default" r:id="rId9"/>
          <w:pgSz w:w="11900" w:h="16840"/>
          <w:pgMar w:top="1729" w:right="965" w:bottom="4811" w:left="841" w:header="0" w:footer="3" w:gutter="0"/>
          <w:cols w:space="720"/>
          <w:noEndnote/>
          <w:docGrid w:linePitch="360"/>
        </w:sectPr>
      </w:pPr>
      <w:r>
        <w:rPr>
          <w:rStyle w:val="ZkladntextChar1"/>
          <w:color w:val="000000"/>
        </w:rPr>
        <w:t>k bodu II. žádosti</w:t>
      </w:r>
    </w:p>
    <w:p w:rsidR="00000000" w:rsidRDefault="006D34FD">
      <w:pPr>
        <w:pStyle w:val="Nadpis30"/>
        <w:keepNext/>
        <w:keepLines/>
        <w:spacing w:after="340"/>
        <w:jc w:val="both"/>
        <w:rPr>
          <w:rFonts w:ascii="Courier New" w:hAnsi="Courier New"/>
          <w:b w:val="0"/>
          <w:bCs w:val="0"/>
        </w:rPr>
      </w:pPr>
      <w:bookmarkStart w:id="5" w:name="bookmark8"/>
      <w:r>
        <w:rPr>
          <w:rStyle w:val="Nadpis3"/>
          <w:b/>
          <w:bCs/>
          <w:color w:val="000000"/>
        </w:rPr>
        <w:lastRenderedPageBreak/>
        <w:t>Přílohy k žádosti o vydání územního rozhodnutí ve zjednodušeném územním řízení:</w:t>
      </w:r>
      <w:bookmarkEnd w:id="5"/>
    </w:p>
    <w:p w:rsidR="00000000" w:rsidRDefault="006D34FD">
      <w:pPr>
        <w:pStyle w:val="Zkladntext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1. Nen</w:t>
      </w:r>
      <w:r>
        <w:rPr>
          <w:rStyle w:val="ZkladntextChar1"/>
          <w:color w:val="000000"/>
        </w:rPr>
        <w:t>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</w:t>
      </w:r>
      <w:r>
        <w:rPr>
          <w:rStyle w:val="ZkladntextChar1"/>
          <w:color w:val="000000"/>
        </w:rPr>
        <w:t>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 w:rsidR="00000000" w:rsidRDefault="006D34FD">
      <w:pPr>
        <w:pStyle w:val="Zkladntext"/>
        <w:spacing w:after="120"/>
        <w:ind w:left="8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</w:t>
      </w:r>
      <w:r>
        <w:rPr>
          <w:rStyle w:val="ZkladntextChar1"/>
          <w:color w:val="000000"/>
        </w:rPr>
        <w:t>m záměrem musí být vyznačen na situačním výkresu dokumentace.</w:t>
      </w:r>
    </w:p>
    <w:p w:rsidR="00000000" w:rsidRDefault="006D34FD">
      <w:pPr>
        <w:pStyle w:val="Zkladntext"/>
        <w:spacing w:after="160"/>
        <w:ind w:left="8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záměr nebo opatření stanoven účel vyvlastnění zákonem.</w:t>
      </w:r>
    </w:p>
    <w:p w:rsidR="00000000" w:rsidRDefault="006D34FD">
      <w:pPr>
        <w:pStyle w:val="Zkladntext"/>
        <w:tabs>
          <w:tab w:val="left" w:pos="250"/>
          <w:tab w:val="left" w:pos="51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Souhlasy účastníků řízení, kte</w:t>
      </w:r>
      <w:r>
        <w:rPr>
          <w:rStyle w:val="ZkladntextChar1"/>
          <w:color w:val="000000"/>
        </w:rPr>
        <w:t>ří mají vlastnická nebo jiná věcná práva k pozemkům nebo</w:t>
      </w:r>
    </w:p>
    <w:p w:rsidR="00000000" w:rsidRDefault="006D34FD">
      <w:pPr>
        <w:pStyle w:val="Zkladntext"/>
        <w:ind w:left="8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stavbám na nich, jež jsou předmětem územního řízení nebo jejichž vlastnické nebo jiné věcné právo k sousedním stavbám anebo sousedním pozemkům nebo stavbám na nich může být umístěním stavebního záměr</w:t>
      </w:r>
      <w:r>
        <w:rPr>
          <w:rStyle w:val="ZkladntextChar1"/>
          <w:color w:val="000000"/>
        </w:rPr>
        <w:t>u přímo dotčeno, souhlas s navrhovaným záměrem musí být vyznačen na situačním výkresu.</w:t>
      </w:r>
    </w:p>
    <w:p w:rsidR="00000000" w:rsidRDefault="006D34FD">
      <w:pPr>
        <w:pStyle w:val="Zkladntext"/>
        <w:tabs>
          <w:tab w:val="left" w:pos="250"/>
          <w:tab w:val="left" w:pos="51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Plná moc v případě zastupování, není-li udělena plná moc pro více řízení, popřípadě plná moc</w:t>
      </w:r>
    </w:p>
    <w:p w:rsidR="00000000" w:rsidRDefault="006D34FD">
      <w:pPr>
        <w:pStyle w:val="Zkladntext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6D34FD">
      <w:pPr>
        <w:pStyle w:val="Zkladntext"/>
        <w:tabs>
          <w:tab w:val="right" w:pos="317"/>
          <w:tab w:val="right" w:pos="730"/>
          <w:tab w:val="left" w:pos="934"/>
          <w:tab w:val="left" w:pos="6262"/>
          <w:tab w:val="left" w:pos="7376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</w:t>
      </w:r>
      <w:r>
        <w:rPr>
          <w:rStyle w:val="ZkladntextChar1"/>
          <w:color w:val="000000"/>
        </w:rPr>
        <w:tab/>
        <w:t>Seznam a adresy oprávněných osob z věcných prá</w:t>
      </w:r>
      <w:r>
        <w:rPr>
          <w:rStyle w:val="ZkladntextChar1"/>
          <w:color w:val="000000"/>
        </w:rPr>
        <w:t>v k</w:t>
      </w:r>
      <w:r>
        <w:rPr>
          <w:rStyle w:val="ZkladntextChar1"/>
          <w:color w:val="000000"/>
        </w:rPr>
        <w:tab/>
        <w:t>pozemkům</w:t>
      </w:r>
      <w:r>
        <w:rPr>
          <w:rStyle w:val="ZkladntextChar1"/>
          <w:color w:val="000000"/>
        </w:rPr>
        <w:tab/>
        <w:t>nebo stavbám, na kterých se</w:t>
      </w:r>
    </w:p>
    <w:p w:rsidR="00000000" w:rsidRDefault="006D34FD">
      <w:pPr>
        <w:pStyle w:val="Zkladntext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provádí změna využití.</w:t>
      </w:r>
    </w:p>
    <w:p w:rsidR="00000000" w:rsidRDefault="006D34FD">
      <w:pPr>
        <w:pStyle w:val="Zkladntext"/>
        <w:tabs>
          <w:tab w:val="right" w:pos="317"/>
          <w:tab w:val="right" w:pos="730"/>
          <w:tab w:val="left" w:pos="934"/>
          <w:tab w:val="left" w:pos="6262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</w:t>
      </w:r>
      <w:r>
        <w:rPr>
          <w:rStyle w:val="ZkladntextChar1"/>
          <w:color w:val="000000"/>
        </w:rPr>
        <w:tab/>
        <w:t>Dokumentace podle přílohy č. 6 vyhlášky č. 499/2006</w:t>
      </w:r>
      <w:r>
        <w:rPr>
          <w:rStyle w:val="ZkladntextChar1"/>
          <w:color w:val="000000"/>
        </w:rPr>
        <w:tab/>
        <w:t>Sb.</w:t>
      </w:r>
    </w:p>
    <w:p w:rsidR="00000000" w:rsidRDefault="006D34FD">
      <w:pPr>
        <w:pStyle w:val="Zkladntext"/>
        <w:tabs>
          <w:tab w:val="right" w:pos="317"/>
          <w:tab w:val="right" w:pos="730"/>
          <w:tab w:val="left" w:pos="934"/>
          <w:tab w:val="left" w:pos="6200"/>
          <w:tab w:val="right" w:pos="1002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</w:t>
      </w:r>
      <w:r>
        <w:rPr>
          <w:rStyle w:val="ZkladntextChar1"/>
          <w:color w:val="000000"/>
        </w:rPr>
        <w:tab/>
        <w:t>Smlouvy s příslušnými vlastníky veřejné dopravní</w:t>
      </w:r>
      <w:r>
        <w:rPr>
          <w:rStyle w:val="ZkladntextChar1"/>
          <w:color w:val="000000"/>
        </w:rPr>
        <w:tab/>
        <w:t>a technické infrastruktury,</w:t>
      </w:r>
      <w:r>
        <w:rPr>
          <w:rStyle w:val="ZkladntextChar1"/>
          <w:color w:val="000000"/>
        </w:rPr>
        <w:tab/>
        <w:t>vyžaduje-li</w:t>
      </w:r>
    </w:p>
    <w:p w:rsidR="00000000" w:rsidRDefault="006D34FD">
      <w:pPr>
        <w:pStyle w:val="Zkladntext"/>
        <w:spacing w:after="120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záměr vybudování nové nebo úpravu</w:t>
      </w:r>
      <w:r>
        <w:rPr>
          <w:rStyle w:val="ZkladntextChar1"/>
          <w:color w:val="000000"/>
        </w:rPr>
        <w:t xml:space="preserve"> stávající veřejné dopravní a technické infrastruktury.</w:t>
      </w:r>
    </w:p>
    <w:p w:rsidR="00000000" w:rsidRDefault="006D34FD">
      <w:pPr>
        <w:pStyle w:val="Zkladntext"/>
        <w:tabs>
          <w:tab w:val="right" w:pos="317"/>
          <w:tab w:val="right" w:pos="730"/>
          <w:tab w:val="left" w:pos="934"/>
          <w:tab w:val="left" w:pos="7376"/>
          <w:tab w:val="right" w:pos="1002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</w:t>
      </w:r>
      <w:r>
        <w:rPr>
          <w:rStyle w:val="ZkladntextChar1"/>
          <w:color w:val="000000"/>
        </w:rPr>
        <w:tab/>
        <w:t>Pokud změna využití území nevyžaduje posouzení jejích vlivů na</w:t>
      </w:r>
      <w:r>
        <w:rPr>
          <w:rStyle w:val="ZkladntextChar1"/>
          <w:color w:val="000000"/>
        </w:rPr>
        <w:tab/>
        <w:t>životní prostředí</w:t>
      </w:r>
      <w:r>
        <w:rPr>
          <w:rStyle w:val="ZkladntextChar1"/>
          <w:color w:val="000000"/>
        </w:rPr>
        <w:tab/>
        <w:t>a vtahuje se</w:t>
      </w:r>
    </w:p>
    <w:p w:rsidR="00000000" w:rsidRDefault="006D34FD">
      <w:pPr>
        <w:pStyle w:val="Zkladntext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na ni zákon č. 100/2001 Sb. nebo § 45h a 45i zákona č. 114/1992 Sb.</w:t>
      </w:r>
    </w:p>
    <w:p w:rsidR="00000000" w:rsidRDefault="006D34FD">
      <w:pPr>
        <w:pStyle w:val="Zkladntext"/>
        <w:numPr>
          <w:ilvl w:val="0"/>
          <w:numId w:val="5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stanovisko orgánu ochrany př</w:t>
      </w:r>
      <w:r>
        <w:rPr>
          <w:rStyle w:val="ZkladntextChar1"/>
          <w:color w:val="000000"/>
        </w:rPr>
        <w:t>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000000" w:rsidRDefault="006D34FD">
      <w:pPr>
        <w:pStyle w:val="Zkladntext"/>
        <w:numPr>
          <w:ilvl w:val="0"/>
          <w:numId w:val="5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sdělení příslušného úřad</w:t>
      </w:r>
      <w:r>
        <w:rPr>
          <w:rStyle w:val="ZkladntextChar1"/>
          <w:color w:val="000000"/>
        </w:rPr>
        <w:t>u, že změna využití území, která je podlimitním záměrem, nepodléhá zjišťovacímu řízení, je-li podle zákona č. 100/2001 Sb., vyžadováno, nebo</w:t>
      </w:r>
    </w:p>
    <w:p w:rsidR="00000000" w:rsidRDefault="006D34FD">
      <w:pPr>
        <w:pStyle w:val="Zkladntext"/>
        <w:numPr>
          <w:ilvl w:val="0"/>
          <w:numId w:val="5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závěr zjišťovacího řízení, že změna využití území nemůže mít významný vliv na životní prostředí, pokud je vyžado</w:t>
      </w:r>
      <w:r>
        <w:rPr>
          <w:rStyle w:val="ZkladntextChar1"/>
          <w:color w:val="000000"/>
        </w:rPr>
        <w:t>ván podle zákona č. 100/2001 Sb.</w:t>
      </w:r>
    </w:p>
    <w:p w:rsidR="00000000" w:rsidRDefault="006D34FD">
      <w:pPr>
        <w:pStyle w:val="Zkladntext"/>
        <w:tabs>
          <w:tab w:val="left" w:pos="250"/>
          <w:tab w:val="left" w:pos="518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 Další přílohy podle části A</w:t>
      </w:r>
    </w:p>
    <w:p w:rsidR="00000000" w:rsidRDefault="006D34FD">
      <w:pPr>
        <w:pStyle w:val="Zkladntext"/>
        <w:numPr>
          <w:ilvl w:val="0"/>
          <w:numId w:val="5"/>
        </w:numPr>
        <w:tabs>
          <w:tab w:val="left" w:pos="1253"/>
        </w:tabs>
        <w:ind w:firstLine="88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6D34FD">
      <w:pPr>
        <w:pStyle w:val="Zkladntext"/>
        <w:numPr>
          <w:ilvl w:val="0"/>
          <w:numId w:val="5"/>
        </w:numPr>
        <w:tabs>
          <w:tab w:val="left" w:pos="1253"/>
        </w:tabs>
        <w:ind w:firstLine="880"/>
        <w:jc w:val="both"/>
        <w:sectPr w:rsidR="00000000">
          <w:headerReference w:type="default" r:id="rId10"/>
          <w:footerReference w:type="default" r:id="rId11"/>
          <w:pgSz w:w="11900" w:h="16840"/>
          <w:pgMar w:top="1729" w:right="960" w:bottom="1729" w:left="822" w:header="0" w:footer="1301" w:gutter="0"/>
          <w:cols w:space="720"/>
          <w:noEndnote/>
          <w:docGrid w:linePitch="360"/>
        </w:sectPr>
      </w:pPr>
      <w:r>
        <w:rPr>
          <w:rStyle w:val="ZkladntextChar1"/>
          <w:color w:val="000000"/>
        </w:rPr>
        <w:t>k bodu III. žádosti</w:t>
      </w:r>
    </w:p>
    <w:p w:rsidR="00000000" w:rsidRDefault="006D34FD">
      <w:pPr>
        <w:pStyle w:val="Nadpis30"/>
        <w:keepNext/>
        <w:keepLines/>
        <w:spacing w:after="460"/>
        <w:rPr>
          <w:rFonts w:ascii="Courier New" w:hAnsi="Courier New"/>
          <w:b w:val="0"/>
          <w:bCs w:val="0"/>
        </w:rPr>
      </w:pPr>
      <w:bookmarkStart w:id="6" w:name="bookmark10"/>
      <w:r>
        <w:rPr>
          <w:rStyle w:val="Nadpis3"/>
          <w:b/>
          <w:bCs/>
          <w:color w:val="000000"/>
        </w:rPr>
        <w:lastRenderedPageBreak/>
        <w:t>Přílohy k žádosti o vydání územního rozhodnutí v územním řízení</w:t>
      </w:r>
      <w:r>
        <w:rPr>
          <w:rStyle w:val="Nadpis3"/>
          <w:b/>
          <w:bCs/>
          <w:color w:val="000000"/>
        </w:rPr>
        <w:t xml:space="preserve"> s posouzením vlivů na životní prostředí</w:t>
      </w:r>
      <w:bookmarkEnd w:id="6"/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1. Není-li žadatel vlastníkem pozemku nebo stavby a není-li oprávněn ze služebnosti nebo z práva stavby požadovaný stavební záměr nebo opatření uskutečnit, dokládá souhlas vlastní</w:t>
      </w:r>
      <w:r>
        <w:rPr>
          <w:rStyle w:val="ZkladntextChar1"/>
          <w:color w:val="000000"/>
        </w:rPr>
        <w:t>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</w:t>
      </w:r>
      <w:r>
        <w:rPr>
          <w:rStyle w:val="ZkladntextChar1"/>
          <w:color w:val="000000"/>
        </w:rPr>
        <w:t>ebo správce, pokud společenství vlastníků nevzniklo.</w:t>
      </w:r>
    </w:p>
    <w:p w:rsidR="00000000" w:rsidRDefault="006D34FD">
      <w:pPr>
        <w:pStyle w:val="Zkladntext"/>
        <w:spacing w:after="0"/>
        <w:ind w:left="7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6D34FD">
      <w:pPr>
        <w:pStyle w:val="Zkladntext"/>
        <w:spacing w:after="0"/>
        <w:ind w:left="7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záměr neb</w:t>
      </w:r>
      <w:r>
        <w:rPr>
          <w:rStyle w:val="ZkladntextChar1"/>
          <w:color w:val="000000"/>
        </w:rPr>
        <w:t>o opatření stanoven účel vyvlastnění zákonem.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2. Plná moc v případě zastupování, není-li udělena plná moc pro více řízení, popřípadě plná moc do protokolu.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3. Seznam a adresy oprávněných osob z věcných práv k pozemkům nebo stavbám, na kterých se st</w:t>
      </w:r>
      <w:r>
        <w:rPr>
          <w:rStyle w:val="ZkladntextChar1"/>
          <w:color w:val="000000"/>
        </w:rPr>
        <w:t>avba / změna stavby umisťuje.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4. Seznam a adresy osob, jejichž vlastnické nebo jiné věcné právo k sousedním stavbám anebo sousedním pozemkům nebo stavbám na nich může být územním rozhodnutím přímo dotčeno. V případě řízení s velkým počtem účastníků (tj</w:t>
      </w:r>
      <w:r>
        <w:rPr>
          <w:rStyle w:val="ZkladntextChar1"/>
          <w:color w:val="000000"/>
        </w:rPr>
        <w:t>. s více než 30 účastníky) se tyto osoby identifikují pouze označením pozemků a staveb dotčených vlivem záměru evidovaných v katastru nemovitostí.</w:t>
      </w:r>
    </w:p>
    <w:p w:rsidR="00000000" w:rsidRDefault="006D34FD">
      <w:pPr>
        <w:pStyle w:val="Zkladntext"/>
        <w:spacing w:after="140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5. Dokumentace podle přílohy č. 6 vyhlášky č. 499/2006 Sb.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6. Smlouvy s příslušnými vlastníky veřejné</w:t>
      </w:r>
      <w:r>
        <w:rPr>
          <w:rStyle w:val="ZkladntextChar1"/>
          <w:color w:val="000000"/>
        </w:rPr>
        <w:t xml:space="preserve"> dopravní a technické infrastruktury, vyžaduje-li záměr vybudování nové nebo úpravu stávající veřejné dopravní a technické infrastruktury.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7. U výrobků, které plní funkci stavby, doklad podle zvláštního právního předpisu prokazujícího shodu jeho vlastn</w:t>
      </w:r>
      <w:r>
        <w:rPr>
          <w:rStyle w:val="ZkladntextChar1"/>
          <w:color w:val="000000"/>
        </w:rPr>
        <w:t>ostí s požadavky na stavby podle § 156 stavebního zákona nebo technickou dokumentaci výrobce nebo dovozce, popřípadě další doklad, z něhož je možné ověřit dodržení požadavků na stavby.</w:t>
      </w:r>
    </w:p>
    <w:p w:rsidR="00000000" w:rsidRDefault="006D34FD">
      <w:pPr>
        <w:pStyle w:val="Zkladntext"/>
        <w:spacing w:after="0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8. Dokumentace vlivů záměru na životní prostředí podle § 10 odst. 3</w:t>
      </w:r>
      <w:r>
        <w:rPr>
          <w:rStyle w:val="ZkladntextChar1"/>
          <w:color w:val="000000"/>
        </w:rPr>
        <w:t xml:space="preserve"> a přílohy č. 4 k zákonu o posuzování vlivů na životní prostředí.</w:t>
      </w:r>
    </w:p>
    <w:p w:rsidR="00000000" w:rsidRDefault="006D34FD">
      <w:pPr>
        <w:pStyle w:val="Zkladntext"/>
        <w:spacing w:after="0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I</w:t>
      </w:r>
      <w:r>
        <w:rPr>
          <w:rStyle w:val="ZkladntextChar1"/>
          <w:color w:val="000000"/>
        </w:rPr>
        <w:t xml:space="preserve"> 9. Další přílohy podle části A</w:t>
      </w:r>
    </w:p>
    <w:p w:rsidR="006D34FD" w:rsidRDefault="006D34FD">
      <w:pPr>
        <w:pStyle w:val="Zkladntext"/>
        <w:spacing w:after="0"/>
        <w:ind w:firstLine="7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k bodu II. žádosti</w:t>
      </w:r>
    </w:p>
    <w:sectPr w:rsidR="006D34FD">
      <w:headerReference w:type="default" r:id="rId12"/>
      <w:footerReference w:type="default" r:id="rId13"/>
      <w:pgSz w:w="11900" w:h="16840"/>
      <w:pgMar w:top="1729" w:right="955" w:bottom="5315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FD" w:rsidRDefault="006D34FD">
      <w:r>
        <w:separator/>
      </w:r>
    </w:p>
  </w:endnote>
  <w:endnote w:type="continuationSeparator" w:id="0">
    <w:p w:rsidR="006D34FD" w:rsidRDefault="006D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976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7639050</wp:posOffset>
              </wp:positionV>
              <wp:extent cx="1247775" cy="175260"/>
              <wp:effectExtent l="254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34FD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color w:val="000000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Style w:val="Zhlavnebozpat2"/>
                              <w:color w:val="000000"/>
                              <w:sz w:val="24"/>
                              <w:szCs w:val="24"/>
                            </w:rPr>
                            <w:t xml:space="preserve"> k bodu III. ž</w:t>
                          </w:r>
                          <w:r>
                            <w:rPr>
                              <w:rStyle w:val="Zhlavnebozpat2"/>
                              <w:color w:val="000000"/>
                              <w:sz w:val="24"/>
                              <w:szCs w:val="24"/>
                            </w:rPr>
                            <w:t>ádosti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7pt;margin-top:601.5pt;width:98.25pt;height:13.8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iyrQIAAK4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6D34FD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color w:val="000000"/>
                        <w:sz w:val="24"/>
                        <w:szCs w:val="24"/>
                      </w:rPr>
                      <w:t>□</w:t>
                    </w:r>
                    <w:r>
                      <w:rPr>
                        <w:rStyle w:val="Zhlavnebozpat2"/>
                        <w:color w:val="000000"/>
                        <w:sz w:val="24"/>
                        <w:szCs w:val="24"/>
                      </w:rPr>
                      <w:t xml:space="preserve"> k bodu III. ž</w:t>
                    </w:r>
                    <w:r>
                      <w:rPr>
                        <w:rStyle w:val="Zhlavnebozpat2"/>
                        <w:color w:val="000000"/>
                        <w:sz w:val="24"/>
                        <w:szCs w:val="24"/>
                      </w:rPr>
                      <w:t>ádosti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34FD">
    <w:pPr>
      <w:rPr>
        <w:rFonts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976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7319010</wp:posOffset>
              </wp:positionV>
              <wp:extent cx="1247775" cy="175260"/>
              <wp:effectExtent l="0" t="381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34FD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color w:val="000000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Style w:val="Zhlavnebozpat2"/>
                              <w:color w:val="000000"/>
                              <w:sz w:val="24"/>
                              <w:szCs w:val="24"/>
                            </w:rPr>
                            <w:t xml:space="preserve"> k bodu III. žádosti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8.5pt;margin-top:576.3pt;width:98.25pt;height:13.8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6D34FD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color w:val="000000"/>
                        <w:sz w:val="24"/>
                        <w:szCs w:val="24"/>
                      </w:rPr>
                      <w:t>□</w:t>
                    </w:r>
                    <w:r>
                      <w:rPr>
                        <w:rStyle w:val="Zhlavnebozpat2"/>
                        <w:color w:val="000000"/>
                        <w:sz w:val="24"/>
                        <w:szCs w:val="24"/>
                      </w:rPr>
                      <w:t xml:space="preserve"> k bodu III. žádosti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FD" w:rsidRDefault="006D34FD">
      <w:r>
        <w:separator/>
      </w:r>
    </w:p>
  </w:footnote>
  <w:footnote w:type="continuationSeparator" w:id="0">
    <w:p w:rsidR="006D34FD" w:rsidRDefault="006D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976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725805</wp:posOffset>
              </wp:positionV>
              <wp:extent cx="637540" cy="204470"/>
              <wp:effectExtent l="3810" t="1905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34FD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55pt;margin-top:57.15pt;width:50.2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" filled="f" stroked="f">
              <v:textbox style="mso-fit-shape-to-text:t" inset="0,0,0,0">
                <w:txbxContent>
                  <w:p w:rsidR="00000000" w:rsidRDefault="006D34FD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976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725805</wp:posOffset>
              </wp:positionV>
              <wp:extent cx="647700" cy="20447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34FD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9.1pt;margin-top:57.15pt;width:51pt;height:16.1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wyrg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D34FD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976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725805</wp:posOffset>
              </wp:positionV>
              <wp:extent cx="647700" cy="204470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34FD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9.1pt;margin-top:57.15pt;width:51pt;height:16.1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2nrg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D34FD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6"/>
    <w:rsid w:val="00655976"/>
    <w:rsid w:val="006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42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0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42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0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2023-03-30T10:31:00Z</dcterms:created>
  <dcterms:modified xsi:type="dcterms:W3CDTF">2023-03-30T10:31:00Z</dcterms:modified>
</cp:coreProperties>
</file>