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96E">
      <w:pPr>
        <w:pStyle w:val="Zkladntext20"/>
        <w:spacing w:after="240"/>
        <w:ind w:left="0"/>
        <w:jc w:val="right"/>
        <w:rPr>
          <w:rFonts w:ascii="Courier New" w:hAnsi="Courier New"/>
          <w:i w:val="0"/>
          <w:iCs w:val="0"/>
          <w:sz w:val="24"/>
          <w:szCs w:val="24"/>
        </w:rPr>
      </w:pPr>
      <w:bookmarkStart w:id="0" w:name="_GoBack"/>
      <w:bookmarkEnd w:id="0"/>
      <w:r>
        <w:rPr>
          <w:rStyle w:val="Zkladntext2"/>
          <w:b/>
          <w:bCs/>
          <w:color w:val="000000"/>
        </w:rPr>
        <w:t>Příloha č. 6 k vyhlášce č. 503/2006 Sb.</w:t>
      </w:r>
    </w:p>
    <w:p w:rsidR="00000000" w:rsidRDefault="002F296E">
      <w:pPr>
        <w:pStyle w:val="Nadpis20"/>
        <w:keepNext/>
        <w:keepLines/>
        <w:spacing w:after="280"/>
        <w:ind w:left="4440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2"/>
          <w:b/>
          <w:bCs/>
          <w:color w:val="000000"/>
        </w:rPr>
        <w:t>Adresa příslušného úřadu</w:t>
      </w:r>
      <w:bookmarkEnd w:id="1"/>
    </w:p>
    <w:p w:rsidR="00000000" w:rsidRDefault="002F296E">
      <w:pPr>
        <w:pStyle w:val="Zkladntext"/>
        <w:tabs>
          <w:tab w:val="left" w:leader="dot" w:pos="9515"/>
        </w:tabs>
        <w:spacing w:after="240"/>
        <w:ind w:left="4440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515"/>
        </w:tabs>
        <w:spacing w:after="240"/>
        <w:ind w:left="4440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515"/>
        </w:tabs>
        <w:spacing w:after="1260"/>
        <w:ind w:left="4440"/>
        <w:rPr>
          <w:rFonts w:ascii="Courier New" w:hAnsi="Courier New"/>
        </w:rPr>
      </w:pPr>
      <w:r>
        <w:rPr>
          <w:rStyle w:val="ZkladntextChar1"/>
          <w:color w:val="000000"/>
        </w:rPr>
        <w:t>PSČ,obec: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Nadpis10"/>
        <w:keepNext/>
        <w:keepLines/>
        <w:tabs>
          <w:tab w:val="left" w:pos="933"/>
        </w:tabs>
        <w:spacing w:after="540"/>
        <w:jc w:val="left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>Věc:</w:t>
      </w:r>
      <w:r>
        <w:rPr>
          <w:rStyle w:val="Nadpis1"/>
          <w:b/>
          <w:bCs/>
          <w:color w:val="000000"/>
          <w:sz w:val="24"/>
          <w:szCs w:val="24"/>
        </w:rPr>
        <w:tab/>
      </w:r>
      <w:r>
        <w:rPr>
          <w:rStyle w:val="Nadpis1"/>
          <w:b/>
          <w:bCs/>
          <w:color w:val="000000"/>
        </w:rPr>
        <w:t>ŽÁDOST O VYDÁNÍ SPOLEČNÉHO POVOLENÍ</w:t>
      </w:r>
      <w:bookmarkEnd w:id="2"/>
    </w:p>
    <w:p w:rsidR="00000000" w:rsidRDefault="002F296E">
      <w:pPr>
        <w:pStyle w:val="Zkladntext"/>
        <w:tabs>
          <w:tab w:val="left" w:leader="underscore" w:pos="254"/>
          <w:tab w:val="left" w:pos="933"/>
        </w:tabs>
        <w:spacing w:line="221" w:lineRule="auto"/>
        <w:rPr>
          <w:rFonts w:ascii="Courier New" w:hAnsi="Courier New"/>
        </w:rPr>
      </w:pPr>
      <w:r>
        <w:rPr>
          <w:rStyle w:val="ZkladntextChar1"/>
          <w:b/>
          <w:bCs/>
          <w:color w:val="000000"/>
          <w:sz w:val="26"/>
          <w:szCs w:val="26"/>
        </w:rPr>
        <w:t>|</w:t>
      </w:r>
      <w:r>
        <w:rPr>
          <w:rStyle w:val="ZkladntextChar1"/>
          <w:b/>
          <w:bCs/>
          <w:color w:val="000000"/>
          <w:sz w:val="26"/>
          <w:szCs w:val="26"/>
        </w:rPr>
        <w:tab/>
        <w:t>|</w:t>
      </w:r>
      <w:r>
        <w:rPr>
          <w:rStyle w:val="ZkladntextChar1"/>
          <w:b/>
          <w:bCs/>
          <w:color w:val="000000"/>
          <w:sz w:val="26"/>
          <w:szCs w:val="26"/>
        </w:rPr>
        <w:tab/>
        <w:t>ve společném řízení</w:t>
      </w:r>
    </w:p>
    <w:p w:rsidR="00000000" w:rsidRDefault="002F296E">
      <w:pPr>
        <w:pStyle w:val="Zkladntext"/>
        <w:tabs>
          <w:tab w:val="left" w:pos="933"/>
        </w:tabs>
        <w:spacing w:after="280" w:line="221" w:lineRule="auto"/>
        <w:rPr>
          <w:rFonts w:ascii="Courier New" w:hAnsi="Courier New"/>
        </w:rPr>
      </w:pPr>
      <w:r>
        <w:rPr>
          <w:rStyle w:val="ZkladntextChar1"/>
          <w:b/>
          <w:bCs/>
          <w:color w:val="000000"/>
          <w:sz w:val="26"/>
          <w:szCs w:val="26"/>
        </w:rPr>
        <w:t>O</w:t>
      </w:r>
      <w:r>
        <w:rPr>
          <w:rStyle w:val="ZkladntextChar1"/>
          <w:b/>
          <w:bCs/>
          <w:color w:val="000000"/>
          <w:sz w:val="26"/>
          <w:szCs w:val="26"/>
        </w:rPr>
        <w:tab/>
        <w:t>ve společném řízení s posouzením vlivů na životní</w:t>
      </w:r>
      <w:r>
        <w:rPr>
          <w:rStyle w:val="ZkladntextChar1"/>
          <w:b/>
          <w:bCs/>
          <w:color w:val="000000"/>
          <w:sz w:val="26"/>
          <w:szCs w:val="26"/>
        </w:rPr>
        <w:t xml:space="preserve"> prostředí</w:t>
      </w:r>
    </w:p>
    <w:p w:rsidR="00000000" w:rsidRDefault="002F296E">
      <w:pPr>
        <w:pStyle w:val="Zkladntext"/>
        <w:spacing w:after="8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000000" w:rsidRDefault="002F296E">
      <w:pPr>
        <w:pStyle w:val="Nadpis10"/>
        <w:keepNext/>
        <w:keepLines/>
        <w:spacing w:after="240"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1"/>
          <w:b/>
          <w:bCs/>
          <w:color w:val="000000"/>
        </w:rPr>
        <w:t>ČÁST A</w:t>
      </w:r>
      <w:bookmarkEnd w:id="3"/>
    </w:p>
    <w:p w:rsidR="00000000" w:rsidRDefault="002F296E">
      <w:pPr>
        <w:pStyle w:val="Nadpis20"/>
        <w:keepNext/>
        <w:keepLines/>
        <w:spacing w:after="100"/>
        <w:jc w:val="both"/>
        <w:rPr>
          <w:rFonts w:ascii="Courier New" w:hAnsi="Courier New"/>
          <w:b w:val="0"/>
          <w:bCs w:val="0"/>
        </w:rPr>
      </w:pPr>
      <w:bookmarkStart w:id="4" w:name="bookmark6"/>
      <w:r>
        <w:rPr>
          <w:rStyle w:val="Nadpis2"/>
          <w:b/>
          <w:bCs/>
          <w:color w:val="000000"/>
        </w:rPr>
        <w:t>I. Identifikační údaje stavebního záměru</w:t>
      </w:r>
      <w:bookmarkEnd w:id="4"/>
    </w:p>
    <w:p w:rsidR="00000000" w:rsidRDefault="002F296E">
      <w:pPr>
        <w:pStyle w:val="Zkladntext"/>
        <w:spacing w:after="2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(název stavby / změny stavby, druh a účel stavby / změny stavby, v případě souboru staveb označení jednotlivých staveb, místo stavby / změny stavby - obec, ulice, číslo popisné / evidenční)</w:t>
      </w:r>
    </w:p>
    <w:p w:rsidR="00000000" w:rsidRDefault="002F296E">
      <w:pPr>
        <w:pStyle w:val="Titulektabulky0"/>
        <w:rPr>
          <w:rFonts w:ascii="Courier New" w:hAnsi="Courier New"/>
          <w:b w:val="0"/>
          <w:bCs w:val="0"/>
        </w:rPr>
      </w:pPr>
      <w:r>
        <w:rPr>
          <w:rStyle w:val="Titulektabulky"/>
          <w:b/>
          <w:bCs/>
          <w:color w:val="000000"/>
        </w:rPr>
        <w:t>II. Po</w:t>
      </w:r>
      <w:r>
        <w:rPr>
          <w:rStyle w:val="Titulektabulky"/>
          <w:b/>
          <w:bCs/>
          <w:color w:val="000000"/>
        </w:rPr>
        <w:t>zemky, na kterých se stavba umisťuje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60"/>
        <w:gridCol w:w="3384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F296E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F296E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F296E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druh pozemku podle katastru nemovitostí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296E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296E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2F296E">
      <w:pPr>
        <w:spacing w:after="99" w:line="1" w:lineRule="exact"/>
        <w:rPr>
          <w:rFonts w:cs="Times New Roman"/>
          <w:color w:val="auto"/>
        </w:rPr>
      </w:pPr>
    </w:p>
    <w:p w:rsidR="00000000" w:rsidRDefault="002F296E">
      <w:pPr>
        <w:pStyle w:val="Zkladntext"/>
        <w:spacing w:after="2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Umisťuje-li se stavba / změna stavby na více pozemcích / stavbách, žadatel připojuje údaje obsažené v tomto bodě</w:t>
      </w:r>
      <w:r>
        <w:rPr>
          <w:rStyle w:val="ZkladntextChar1"/>
          <w:color w:val="000000"/>
        </w:rPr>
        <w:t xml:space="preserve"> v samostatné příloze: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2F296E">
      <w:pPr>
        <w:pStyle w:val="Zkladntext"/>
        <w:numPr>
          <w:ilvl w:val="0"/>
          <w:numId w:val="1"/>
        </w:numPr>
        <w:tabs>
          <w:tab w:val="left" w:pos="522"/>
        </w:tabs>
        <w:spacing w:after="0"/>
        <w:jc w:val="both"/>
      </w:pPr>
      <w:r>
        <w:rPr>
          <w:rStyle w:val="ZkladntextChar1"/>
          <w:b/>
          <w:bCs/>
          <w:color w:val="000000"/>
        </w:rPr>
        <w:t>Identifikační údaje stavebníka</w:t>
      </w:r>
    </w:p>
    <w:p w:rsidR="00000000" w:rsidRDefault="002F296E">
      <w:pPr>
        <w:pStyle w:val="Zkladntext"/>
        <w:spacing w:after="20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lastRenderedPageBreak/>
        <w:t>(fyzická osoba uvede jméno, příjmení, datum narození, místo trvalého pobytu popřípadě adresu pro doručování, není-li shodná s místem trvalého pobytu; pokud záměr souvisí s její</w:t>
      </w:r>
      <w:r>
        <w:rPr>
          <w:rStyle w:val="ZkladntextChar1"/>
          <w:color w:val="000000"/>
        </w:rPr>
        <w:t xml:space="preserve">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</w:t>
      </w:r>
      <w:r>
        <w:rPr>
          <w:rStyle w:val="ZkladntextChar1"/>
          <w:color w:val="000000"/>
        </w:rPr>
        <w:t>ylo-li přiděleno, adresu sídla popřípadě adresu pro doručování, není-li shodná s adresou sídla, osobu oprávněnou jednat jménem právnické osoby)</w:t>
      </w:r>
    </w:p>
    <w:p w:rsidR="00000000" w:rsidRDefault="002F296E">
      <w:pPr>
        <w:pStyle w:val="Zkladntext"/>
        <w:tabs>
          <w:tab w:val="left" w:leader="dot" w:pos="9971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71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7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Datová schránka: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>Podává-li žádost více osob, připojují se údaje ob</w:t>
      </w:r>
      <w:r>
        <w:rPr>
          <w:rStyle w:val="ZkladntextChar1"/>
          <w:color w:val="000000"/>
        </w:rPr>
        <w:t>sažené v tomto bodě v samostatné příloze:</w:t>
      </w:r>
    </w:p>
    <w:p w:rsidR="00000000" w:rsidRDefault="002F296E">
      <w:pPr>
        <w:pStyle w:val="Zkladntext"/>
        <w:tabs>
          <w:tab w:val="left" w:pos="2171"/>
        </w:tabs>
        <w:spacing w:after="500"/>
        <w:ind w:firstLine="5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2F296E">
      <w:pPr>
        <w:pStyle w:val="Zkladntext"/>
        <w:numPr>
          <w:ilvl w:val="0"/>
          <w:numId w:val="1"/>
        </w:numPr>
        <w:tabs>
          <w:tab w:val="left" w:pos="507"/>
        </w:tabs>
        <w:jc w:val="both"/>
      </w:pPr>
      <w:r>
        <w:rPr>
          <w:rStyle w:val="ZkladntextChar1"/>
          <w:b/>
          <w:bCs/>
          <w:color w:val="000000"/>
        </w:rPr>
        <w:t>Stavebník jedná</w:t>
      </w:r>
    </w:p>
    <w:p w:rsidR="00000000" w:rsidRDefault="002F296E">
      <w:pPr>
        <w:pStyle w:val="Zkladntext"/>
        <w:numPr>
          <w:ilvl w:val="0"/>
          <w:numId w:val="2"/>
        </w:numPr>
        <w:tabs>
          <w:tab w:val="left" w:pos="397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2F296E">
      <w:pPr>
        <w:pStyle w:val="Zkladntext"/>
        <w:numPr>
          <w:ilvl w:val="0"/>
          <w:numId w:val="2"/>
        </w:numPr>
        <w:tabs>
          <w:tab w:val="left" w:pos="397"/>
        </w:tabs>
        <w:spacing w:after="1740"/>
        <w:ind w:left="460" w:hanging="460"/>
        <w:jc w:val="both"/>
      </w:pPr>
      <w:r>
        <w:rPr>
          <w:rStyle w:val="ZkladntextChar1"/>
          <w:color w:val="000000"/>
        </w:rPr>
        <w:t>je zastoupen; v případě zastoupení na základě plné moci, je plná moc připojena v samostatné příloze (u fyzické osoby se uvede jméno, příjmení, datum narození, mí</w:t>
      </w:r>
      <w:r>
        <w:rPr>
          <w:rStyle w:val="ZkladntextChar1"/>
          <w:color w:val="000000"/>
        </w:rPr>
        <w:t>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</w:t>
      </w:r>
      <w:r>
        <w:rPr>
          <w:rStyle w:val="ZkladntextChar1"/>
          <w:color w:val="000000"/>
        </w:rPr>
        <w:t>ěnou jednat jménem právnické osoby):</w:t>
      </w:r>
    </w:p>
    <w:p w:rsidR="00000000" w:rsidRDefault="002F296E">
      <w:pPr>
        <w:pStyle w:val="Zkladntext"/>
        <w:tabs>
          <w:tab w:val="left" w:leader="dot" w:pos="9971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71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7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Datová schránka: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numPr>
          <w:ilvl w:val="0"/>
          <w:numId w:val="1"/>
        </w:numPr>
        <w:tabs>
          <w:tab w:val="left" w:pos="421"/>
        </w:tabs>
      </w:pPr>
      <w:r>
        <w:rPr>
          <w:rStyle w:val="ZkladntextChar1"/>
          <w:b/>
          <w:bCs/>
          <w:color w:val="000000"/>
        </w:rPr>
        <w:t>Údaje o stavebním záměru a jeho popis</w:t>
      </w:r>
    </w:p>
    <w:p w:rsidR="00000000" w:rsidRDefault="002F296E">
      <w:pPr>
        <w:pStyle w:val="Zkladntext"/>
        <w:numPr>
          <w:ilvl w:val="0"/>
          <w:numId w:val="3"/>
        </w:numPr>
        <w:tabs>
          <w:tab w:val="left" w:pos="397"/>
        </w:tabs>
        <w:jc w:val="both"/>
      </w:pPr>
      <w:r>
        <w:rPr>
          <w:rStyle w:val="ZkladntextChar1"/>
          <w:color w:val="000000"/>
        </w:rPr>
        <w:t>nová stavba</w:t>
      </w:r>
    </w:p>
    <w:p w:rsidR="00000000" w:rsidRDefault="002F296E">
      <w:pPr>
        <w:pStyle w:val="Zkladntext"/>
        <w:numPr>
          <w:ilvl w:val="0"/>
          <w:numId w:val="3"/>
        </w:numPr>
        <w:tabs>
          <w:tab w:val="left" w:pos="397"/>
        </w:tabs>
        <w:jc w:val="both"/>
      </w:pPr>
      <w:r>
        <w:rPr>
          <w:rStyle w:val="ZkladntextChar1"/>
          <w:color w:val="000000"/>
        </w:rPr>
        <w:t>změna dokončené stavby (nástavba, přístavba, stavební úprava)</w:t>
      </w:r>
    </w:p>
    <w:p w:rsidR="00000000" w:rsidRDefault="002F296E">
      <w:pPr>
        <w:pStyle w:val="Zkladntext"/>
        <w:numPr>
          <w:ilvl w:val="0"/>
          <w:numId w:val="3"/>
        </w:numPr>
        <w:tabs>
          <w:tab w:val="left" w:pos="397"/>
        </w:tabs>
        <w:jc w:val="both"/>
      </w:pPr>
      <w:r>
        <w:rPr>
          <w:rStyle w:val="ZkladntextChar1"/>
          <w:color w:val="000000"/>
        </w:rPr>
        <w:t>soubor staveb</w:t>
      </w:r>
    </w:p>
    <w:p w:rsidR="00000000" w:rsidRDefault="002F296E">
      <w:pPr>
        <w:pStyle w:val="Zkladntext"/>
        <w:numPr>
          <w:ilvl w:val="0"/>
          <w:numId w:val="3"/>
        </w:numPr>
        <w:tabs>
          <w:tab w:val="left" w:pos="397"/>
        </w:tabs>
        <w:spacing w:after="140"/>
        <w:jc w:val="both"/>
      </w:pPr>
      <w:r>
        <w:rPr>
          <w:rStyle w:val="ZkladntextChar1"/>
          <w:color w:val="000000"/>
        </w:rPr>
        <w:t>stavby zařízen</w:t>
      </w:r>
      <w:r>
        <w:rPr>
          <w:rStyle w:val="ZkladntextChar1"/>
          <w:color w:val="000000"/>
        </w:rPr>
        <w:t>í staveniště</w:t>
      </w:r>
    </w:p>
    <w:p w:rsidR="00000000" w:rsidRDefault="002F296E">
      <w:pPr>
        <w:pStyle w:val="Zkladntext"/>
        <w:spacing w:after="60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Základní údaje o stavebním záměru podle projektové dokumentace (obec, ulice, číslo popisné / evidenční účel užívání stavby, zastavěná plocha, počet nadzemních a podzemních podlaží, výška / hloubka stavby), </w:t>
      </w:r>
      <w:r>
        <w:rPr>
          <w:rStyle w:val="ZkladntextChar1"/>
          <w:color w:val="000000"/>
        </w:rPr>
        <w:lastRenderedPageBreak/>
        <w:t>jejím členění, technickém nebo výrobn</w:t>
      </w:r>
      <w:r>
        <w:rPr>
          <w:rStyle w:val="ZkladntextChar1"/>
          <w:color w:val="000000"/>
        </w:rPr>
        <w:t>ím zařízení, budoucím provozu a jeho vlivu na zdraví a životní prostředí a o souvisejících opatřeních:</w:t>
      </w:r>
    </w:p>
    <w:p w:rsidR="00000000" w:rsidRDefault="002F296E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Změna dokončené stavby se navrhuje z důvodu změny v užívání stavby:</w:t>
      </w:r>
    </w:p>
    <w:p w:rsidR="00000000" w:rsidRDefault="002F296E">
      <w:pPr>
        <w:pStyle w:val="Zkladntext"/>
        <w:numPr>
          <w:ilvl w:val="0"/>
          <w:numId w:val="4"/>
        </w:numPr>
        <w:tabs>
          <w:tab w:val="left" w:pos="2558"/>
        </w:tabs>
        <w:ind w:left="2160"/>
        <w:jc w:val="both"/>
      </w:pPr>
      <w:r>
        <w:rPr>
          <w:rStyle w:val="ZkladntextChar1"/>
          <w:color w:val="000000"/>
        </w:rPr>
        <w:t>ne</w:t>
      </w:r>
    </w:p>
    <w:p w:rsidR="00000000" w:rsidRDefault="002F296E">
      <w:pPr>
        <w:pStyle w:val="Zkladntext"/>
        <w:numPr>
          <w:ilvl w:val="0"/>
          <w:numId w:val="4"/>
        </w:numPr>
        <w:tabs>
          <w:tab w:val="left" w:pos="2558"/>
        </w:tabs>
        <w:spacing w:after="160"/>
        <w:ind w:left="2160"/>
        <w:jc w:val="both"/>
      </w:pPr>
      <w:r>
        <w:rPr>
          <w:rStyle w:val="ZkladntextChar1"/>
          <w:color w:val="000000"/>
        </w:rPr>
        <w:t>ano</w:t>
      </w:r>
    </w:p>
    <w:p w:rsidR="00000000" w:rsidRDefault="002F296E">
      <w:pPr>
        <w:pStyle w:val="Zkladntext"/>
        <w:tabs>
          <w:tab w:val="left" w:leader="dot" w:pos="9916"/>
        </w:tabs>
        <w:spacing w:after="9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Pokud ano, uvést nový způsob užívání stavby: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Statistické údaje</w:t>
      </w:r>
      <w:r>
        <w:rPr>
          <w:rStyle w:val="ZkladntextChar1"/>
          <w:color w:val="000000"/>
        </w:rPr>
        <w:t xml:space="preserve"> (u staveb obsahujících byty):</w:t>
      </w:r>
    </w:p>
    <w:p w:rsidR="00000000" w:rsidRDefault="002F296E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Nová výstavba:</w:t>
      </w:r>
    </w:p>
    <w:p w:rsidR="00000000" w:rsidRDefault="002F296E">
      <w:pPr>
        <w:pStyle w:val="Zkladntext"/>
        <w:tabs>
          <w:tab w:val="left" w:leader="dot" w:pos="991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počet bytů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16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užitková plocha všech bytů v m</w:t>
      </w:r>
      <w:r>
        <w:rPr>
          <w:rStyle w:val="ZkladntextChar1"/>
          <w:color w:val="000000"/>
          <w:vertAlign w:val="superscript"/>
        </w:rPr>
        <w:t>2</w:t>
      </w:r>
      <w:r>
        <w:rPr>
          <w:rStyle w:val="ZkladntextChar1"/>
          <w:color w:val="000000"/>
        </w:rPr>
        <w:t xml:space="preserve"> (bez plochy nebytových prostor)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Změna dokončené stavby (nástavba, přístavba, stavební úprava):</w:t>
      </w:r>
    </w:p>
    <w:p w:rsidR="00000000" w:rsidRDefault="002F296E">
      <w:pPr>
        <w:pStyle w:val="Zkladntext"/>
        <w:tabs>
          <w:tab w:val="left" w:leader="dot" w:pos="991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počet nových bytů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1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počet zrušených bytů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1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počet bytů, ve kterých se pro</w:t>
      </w:r>
      <w:r>
        <w:rPr>
          <w:rStyle w:val="ZkladntextChar1"/>
          <w:color w:val="000000"/>
        </w:rPr>
        <w:t>vádí stavební úpravy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16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užitková plocha všech bytů v m2 (bez plochy nebytových prostor)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numPr>
          <w:ilvl w:val="0"/>
          <w:numId w:val="5"/>
        </w:numPr>
        <w:tabs>
          <w:tab w:val="left" w:pos="512"/>
        </w:tabs>
      </w:pPr>
      <w:r>
        <w:rPr>
          <w:rStyle w:val="ZkladntextChar1"/>
          <w:b/>
          <w:bCs/>
          <w:color w:val="000000"/>
        </w:rPr>
        <w:t>U dočasné stavby</w:t>
      </w:r>
    </w:p>
    <w:p w:rsidR="00000000" w:rsidRDefault="002F296E">
      <w:pPr>
        <w:pStyle w:val="Zkladntext"/>
        <w:tabs>
          <w:tab w:val="left" w:leader="dot" w:pos="9910"/>
        </w:tabs>
        <w:spacing w:after="560"/>
        <w:rPr>
          <w:rFonts w:ascii="Courier New" w:hAnsi="Courier New"/>
        </w:rPr>
      </w:pPr>
      <w:r>
        <w:rPr>
          <w:rStyle w:val="ZkladntextChar1"/>
          <w:color w:val="000000"/>
        </w:rPr>
        <w:t>Doba trvání: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10"/>
        </w:tabs>
        <w:spacing w:after="3280"/>
        <w:rPr>
          <w:rFonts w:ascii="Courier New" w:hAnsi="Courier New"/>
        </w:rPr>
      </w:pPr>
      <w:r>
        <w:rPr>
          <w:rStyle w:val="ZkladntextChar1"/>
          <w:color w:val="000000"/>
        </w:rPr>
        <w:t>Návrh úpravy pozemku po jejím odstranění: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numPr>
          <w:ilvl w:val="0"/>
          <w:numId w:val="5"/>
        </w:numPr>
        <w:tabs>
          <w:tab w:val="left" w:pos="608"/>
        </w:tabs>
        <w:spacing w:after="940"/>
      </w:pPr>
      <w:r>
        <w:rPr>
          <w:rStyle w:val="ZkladntextChar1"/>
          <w:b/>
          <w:bCs/>
          <w:color w:val="000000"/>
        </w:rPr>
        <w:lastRenderedPageBreak/>
        <w:t>Účel stavby vodního díla,</w:t>
      </w:r>
      <w:r>
        <w:rPr>
          <w:rStyle w:val="ZkladntextChar1"/>
          <w:b/>
          <w:bCs/>
          <w:color w:val="000000"/>
          <w:vertAlign w:val="superscript"/>
        </w:rPr>
        <w:t>1)</w:t>
      </w:r>
      <w:r>
        <w:rPr>
          <w:rStyle w:val="ZkladntextChar1"/>
          <w:b/>
          <w:bCs/>
          <w:color w:val="000000"/>
        </w:rPr>
        <w:t xml:space="preserve"> je-li předmětem žádosti o společné povolení stavba vodní</w:t>
      </w:r>
      <w:r>
        <w:rPr>
          <w:rStyle w:val="ZkladntextChar1"/>
          <w:b/>
          <w:bCs/>
          <w:color w:val="000000"/>
        </w:rPr>
        <w:t>ho díla</w:t>
      </w:r>
    </w:p>
    <w:p w:rsidR="00000000" w:rsidRDefault="002F296E">
      <w:pPr>
        <w:pStyle w:val="Zkladntext"/>
        <w:numPr>
          <w:ilvl w:val="0"/>
          <w:numId w:val="5"/>
        </w:numPr>
        <w:tabs>
          <w:tab w:val="left" w:pos="413"/>
        </w:tabs>
      </w:pPr>
      <w:r>
        <w:rPr>
          <w:rStyle w:val="ZkladntextChar1"/>
          <w:color w:val="000000"/>
        </w:rPr>
        <w:t>případě, že se žádost o společné povolení týká vodního toku:</w:t>
      </w:r>
    </w:p>
    <w:p w:rsidR="00000000" w:rsidRDefault="002F296E">
      <w:pPr>
        <w:pStyle w:val="Zkladntext"/>
        <w:tabs>
          <w:tab w:val="left" w:leader="dot" w:pos="4454"/>
        </w:tabs>
        <w:rPr>
          <w:rFonts w:ascii="Courier New" w:hAnsi="Courier New"/>
        </w:rPr>
      </w:pPr>
      <w:r>
        <w:rPr>
          <w:rStyle w:val="ZkladntextChar1"/>
          <w:color w:val="000000"/>
        </w:rPr>
        <w:t>Název vodního toku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4454"/>
        </w:tabs>
        <w:spacing w:after="740"/>
        <w:rPr>
          <w:rFonts w:ascii="Courier New" w:hAnsi="Courier New"/>
        </w:rPr>
      </w:pPr>
      <w:r>
        <w:rPr>
          <w:rStyle w:val="ZkladntextChar1"/>
          <w:color w:val="000000"/>
        </w:rPr>
        <w:t>ID vodního toku</w:t>
      </w:r>
      <w:r>
        <w:rPr>
          <w:rStyle w:val="ZkladntextChar1"/>
          <w:color w:val="000000"/>
          <w:vertAlign w:val="superscript"/>
        </w:rPr>
        <w:t>2</w:t>
      </w:r>
      <w:r>
        <w:rPr>
          <w:rStyle w:val="ZkladntextChar1"/>
          <w:color w:val="000000"/>
        </w:rPr>
        <w:t>)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numPr>
          <w:ilvl w:val="0"/>
          <w:numId w:val="5"/>
        </w:numPr>
        <w:tabs>
          <w:tab w:val="left" w:pos="550"/>
        </w:tabs>
      </w:pPr>
      <w:r>
        <w:rPr>
          <w:rStyle w:val="ZkladntextChar1"/>
          <w:b/>
          <w:bCs/>
          <w:color w:val="000000"/>
        </w:rPr>
        <w:t>I. Posouzení vlivu stavby / její změny na životní prostředí podle zvláštního právního předpisu</w:t>
      </w:r>
    </w:p>
    <w:p w:rsidR="00000000" w:rsidRDefault="002F296E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stavba / změna stavby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</w:t>
      </w:r>
      <w:r>
        <w:rPr>
          <w:rStyle w:val="ZkladntextChar1"/>
          <w:color w:val="000000"/>
        </w:rPr>
        <w:t xml:space="preserve"> jejích vlivů na životní prostředí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spacing w:after="40"/>
        <w:ind w:firstLine="480"/>
      </w:pPr>
      <w:r>
        <w:rPr>
          <w:rStyle w:val="ZkladntextChar1"/>
          <w:color w:val="000000"/>
        </w:rPr>
        <w:t>nevztahuje se na ni zákon č. 100/2001 Sb. ani § 45h a 45i zákona č. 114/1992 Sb.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významný vliv na předmět och</w:t>
      </w:r>
      <w:r>
        <w:rPr>
          <w:rStyle w:val="ZkladntextChar1"/>
          <w:color w:val="000000"/>
        </w:rPr>
        <w:t>rany nebo celistvost evropsky významné lokality nebo ptačí oblasti, pokud je vyžadování podle zákona č. 114/1992 Sb.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sdělení příslušného úřadu, že stavba / její změna, která je podlimitním záměrem, nepodléhá zjišťovacímu řízení, je-li podle zákona č. 10</w:t>
      </w:r>
      <w:r>
        <w:rPr>
          <w:rStyle w:val="ZkladntextChar1"/>
          <w:color w:val="000000"/>
        </w:rPr>
        <w:t>0/2001 Sb., vyžadováno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ind w:left="880" w:hanging="400"/>
        <w:jc w:val="both"/>
      </w:pPr>
      <w:r>
        <w:rPr>
          <w:rStyle w:val="ZkladntextChar1"/>
          <w:color w:val="000000"/>
        </w:rPr>
        <w:t>závěr zjišťovacího řízení, kterým se stanoví, že stavba / její změna nemůže mít významný vliv na životní prostředí, pokud je vyžadován podle zákona č. 100/2001 Sb.</w:t>
      </w:r>
    </w:p>
    <w:p w:rsidR="00000000" w:rsidRDefault="002F296E">
      <w:pPr>
        <w:pStyle w:val="Zkladntext"/>
        <w:spacing w:after="40"/>
        <w:rPr>
          <w:rFonts w:ascii="Courier New" w:hAnsi="Courier New"/>
        </w:rPr>
      </w:pPr>
      <w:r>
        <w:rPr>
          <w:rStyle w:val="ZkladntextChar1"/>
          <w:color w:val="000000"/>
        </w:rPr>
        <w:t xml:space="preserve">O stavba / změna stavby </w:t>
      </w:r>
      <w:r>
        <w:rPr>
          <w:rStyle w:val="ZkladntextChar1"/>
          <w:color w:val="000000"/>
          <w:u w:val="single"/>
        </w:rPr>
        <w:t>vyžaduje</w:t>
      </w:r>
      <w:r>
        <w:rPr>
          <w:rStyle w:val="ZkladntextChar1"/>
          <w:color w:val="000000"/>
        </w:rPr>
        <w:t xml:space="preserve"> posouzení jejích vlivů na životní</w:t>
      </w:r>
      <w:r>
        <w:rPr>
          <w:rStyle w:val="ZkladntextChar1"/>
          <w:color w:val="000000"/>
        </w:rPr>
        <w:t xml:space="preserve"> prostředí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stavba / změna stavby byla posouzena před podáním žádosti o vydání rozhodnutí - žadatel doloží závazné stanovisko k posouzení vlivů provedení záměru na životní prostředí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stavba / změna stavby byla posouzena před podáním žádosti o vydání ro</w:t>
      </w:r>
      <w:r>
        <w:rPr>
          <w:rStyle w:val="ZkladntextChar1"/>
          <w:color w:val="000000"/>
        </w:rPr>
        <w:t>zhodnutí - žadatel doloží verifikační závazné stanovisko podle § 9a odst. 1 zákona č. 100/2001 Sb.</w:t>
      </w:r>
    </w:p>
    <w:p w:rsidR="00000000" w:rsidRDefault="002F296E">
      <w:pPr>
        <w:pStyle w:val="Zkladntext"/>
        <w:numPr>
          <w:ilvl w:val="0"/>
          <w:numId w:val="6"/>
        </w:numPr>
        <w:tabs>
          <w:tab w:val="left" w:pos="854"/>
        </w:tabs>
        <w:ind w:left="880" w:hanging="400"/>
        <w:jc w:val="both"/>
      </w:pPr>
      <w:r>
        <w:rPr>
          <w:rStyle w:val="ZkladntextChar1"/>
          <w:color w:val="000000"/>
        </w:rPr>
        <w:t>stavba / změna stavby bude posouzena souběžně se společným řízení - žadatel předloží současně dokumentaci vlivů záměru na životní prostředí.</w:t>
      </w:r>
    </w:p>
    <w:p w:rsidR="00000000" w:rsidRDefault="002F296E">
      <w:pPr>
        <w:pStyle w:val="Nadpis20"/>
        <w:keepNext/>
        <w:keepLines/>
        <w:numPr>
          <w:ilvl w:val="0"/>
          <w:numId w:val="7"/>
        </w:numPr>
        <w:tabs>
          <w:tab w:val="left" w:pos="512"/>
        </w:tabs>
        <w:spacing w:after="0"/>
        <w:jc w:val="both"/>
        <w:rPr>
          <w:b w:val="0"/>
          <w:bCs w:val="0"/>
        </w:rPr>
      </w:pPr>
      <w:bookmarkStart w:id="5" w:name="bookmark8"/>
      <w:r>
        <w:rPr>
          <w:rStyle w:val="Nadpis2"/>
          <w:b/>
          <w:bCs/>
          <w:color w:val="000000"/>
        </w:rPr>
        <w:t xml:space="preserve">Zhotovitel stavby </w:t>
      </w:r>
      <w:r>
        <w:rPr>
          <w:rStyle w:val="Nadpis2"/>
          <w:color w:val="000000"/>
        </w:rPr>
        <w:t xml:space="preserve">- </w:t>
      </w:r>
      <w:r>
        <w:rPr>
          <w:rStyle w:val="Nadpis2"/>
          <w:b/>
          <w:bCs/>
          <w:color w:val="000000"/>
        </w:rPr>
        <w:t>stavební podnikatel</w:t>
      </w:r>
      <w:bookmarkEnd w:id="5"/>
    </w:p>
    <w:p w:rsidR="00000000" w:rsidRDefault="002F296E">
      <w:pPr>
        <w:pStyle w:val="Zkladntext"/>
        <w:spacing w:after="2080"/>
        <w:rPr>
          <w:rFonts w:ascii="Courier New" w:hAnsi="Courier New"/>
        </w:rPr>
      </w:pPr>
      <w:r>
        <w:rPr>
          <w:rStyle w:val="ZkladntextChar1"/>
          <w:color w:val="000000"/>
        </w:rPr>
        <w:t>Název a sídlo stavebního podnikatele, který bude stavbu provádět (pokud je znám), IČ, bylo-li přiděleno</w:t>
      </w:r>
    </w:p>
    <w:p w:rsidR="00000000" w:rsidRDefault="002F296E">
      <w:pPr>
        <w:pStyle w:val="Nadpis20"/>
        <w:keepNext/>
        <w:keepLines/>
        <w:numPr>
          <w:ilvl w:val="0"/>
          <w:numId w:val="7"/>
        </w:numPr>
        <w:tabs>
          <w:tab w:val="left" w:pos="431"/>
        </w:tabs>
        <w:spacing w:after="100"/>
        <w:jc w:val="both"/>
        <w:rPr>
          <w:b w:val="0"/>
          <w:bCs w:val="0"/>
        </w:rPr>
      </w:pPr>
      <w:bookmarkStart w:id="6" w:name="bookmark10"/>
      <w:r>
        <w:rPr>
          <w:rStyle w:val="Nadpis2"/>
          <w:b/>
          <w:bCs/>
          <w:color w:val="000000"/>
        </w:rPr>
        <w:t>Předpokládaný termín zahájení a dokončení stavby</w:t>
      </w:r>
      <w:bookmarkEnd w:id="6"/>
    </w:p>
    <w:p w:rsidR="00000000" w:rsidRDefault="002F296E">
      <w:pPr>
        <w:pStyle w:val="Zkladntext"/>
        <w:tabs>
          <w:tab w:val="left" w:leader="dot" w:pos="9995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Zahájení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tabs>
          <w:tab w:val="left" w:leader="dot" w:pos="9995"/>
        </w:tabs>
        <w:spacing w:after="4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Dokončení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numPr>
          <w:ilvl w:val="0"/>
          <w:numId w:val="7"/>
        </w:numPr>
        <w:tabs>
          <w:tab w:val="left" w:pos="517"/>
          <w:tab w:val="left" w:leader="dot" w:pos="9995"/>
        </w:tabs>
        <w:spacing w:after="740"/>
        <w:jc w:val="both"/>
      </w:pPr>
      <w:r>
        <w:rPr>
          <w:rStyle w:val="ZkladntextChar1"/>
          <w:b/>
          <w:bCs/>
          <w:color w:val="000000"/>
        </w:rPr>
        <w:t>Orientační náklady na provedení stavby:</w:t>
      </w:r>
      <w:r>
        <w:rPr>
          <w:rStyle w:val="ZkladntextChar1"/>
          <w:b/>
          <w:bCs/>
          <w:color w:val="000000"/>
        </w:rPr>
        <w:tab/>
      </w:r>
    </w:p>
    <w:p w:rsidR="00000000" w:rsidRDefault="002F296E">
      <w:pPr>
        <w:pStyle w:val="Nadpis20"/>
        <w:keepNext/>
        <w:keepLines/>
        <w:numPr>
          <w:ilvl w:val="0"/>
          <w:numId w:val="7"/>
        </w:numPr>
        <w:tabs>
          <w:tab w:val="left" w:pos="608"/>
        </w:tabs>
        <w:spacing w:after="100"/>
        <w:jc w:val="both"/>
        <w:rPr>
          <w:b w:val="0"/>
          <w:bCs w:val="0"/>
        </w:rPr>
      </w:pPr>
      <w:bookmarkStart w:id="7" w:name="bookmark12"/>
      <w:r>
        <w:rPr>
          <w:rStyle w:val="Nadpis2"/>
          <w:b/>
          <w:bCs/>
          <w:color w:val="000000"/>
        </w:rPr>
        <w:t>Užití sousedního pozemku nebo stavby</w:t>
      </w:r>
      <w:bookmarkEnd w:id="7"/>
    </w:p>
    <w:p w:rsidR="00000000" w:rsidRDefault="002F296E">
      <w:pPr>
        <w:pStyle w:val="Zkladntext"/>
        <w:tabs>
          <w:tab w:val="left" w:pos="6893"/>
        </w:tabs>
        <w:spacing w:after="0"/>
        <w:rPr>
          <w:rFonts w:ascii="Courier New" w:hAnsi="Courier New"/>
        </w:rPr>
      </w:pPr>
      <w:r>
        <w:rPr>
          <w:rStyle w:val="ZkladntextChar1"/>
          <w:color w:val="000000"/>
        </w:rPr>
        <w:t>K provedení stavby má být použit sousední pozemek (stavba)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2F296E">
      <w:pPr>
        <w:pStyle w:val="Zkladntext"/>
        <w:spacing w:after="13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Pokud ano, je vyjádření vlastníka této nemovitostí připojeno v samostatné příloze.</w:t>
      </w:r>
    </w:p>
    <w:p w:rsidR="00000000" w:rsidRDefault="002F296E">
      <w:pPr>
        <w:pStyle w:val="Zkladntext"/>
        <w:tabs>
          <w:tab w:val="right" w:leader="dot" w:pos="3634"/>
          <w:tab w:val="left" w:leader="dot" w:pos="5237"/>
        </w:tabs>
        <w:spacing w:after="10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lastRenderedPageBreak/>
        <w:t>V</w:t>
      </w:r>
      <w:r>
        <w:rPr>
          <w:rStyle w:val="ZkladntextChar1"/>
          <w:color w:val="000000"/>
        </w:rPr>
        <w:tab/>
        <w:t>dne</w:t>
      </w:r>
      <w:r>
        <w:rPr>
          <w:rStyle w:val="ZkladntextChar1"/>
          <w:color w:val="000000"/>
        </w:rPr>
        <w:tab/>
      </w:r>
    </w:p>
    <w:p w:rsidR="00000000" w:rsidRDefault="002F296E">
      <w:pPr>
        <w:pStyle w:val="Zkladntext"/>
        <w:spacing w:after="1920"/>
        <w:jc w:val="center"/>
        <w:rPr>
          <w:rFonts w:ascii="Courier New" w:hAnsi="Courier New"/>
        </w:rPr>
      </w:pPr>
      <w:r>
        <w:rPr>
          <w:rStyle w:val="ZkladntextChar1"/>
          <w:color w:val="000000"/>
        </w:rPr>
        <w:t>podpis</w:t>
      </w:r>
    </w:p>
    <w:p w:rsidR="00000000" w:rsidRDefault="002F296E">
      <w:pPr>
        <w:pStyle w:val="Zkladntext20"/>
        <w:spacing w:after="100"/>
        <w:ind w:left="0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>Poznámka:</w:t>
      </w:r>
    </w:p>
    <w:p w:rsidR="00000000" w:rsidRDefault="002F296E">
      <w:pPr>
        <w:pStyle w:val="Zkladntext20"/>
        <w:numPr>
          <w:ilvl w:val="0"/>
          <w:numId w:val="8"/>
        </w:numPr>
        <w:tabs>
          <w:tab w:val="left" w:pos="745"/>
        </w:tabs>
        <w:ind w:left="740" w:hanging="360"/>
        <w:jc w:val="both"/>
        <w:rPr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 xml:space="preserve">Účel stavby </w:t>
      </w:r>
      <w:r>
        <w:rPr>
          <w:rStyle w:val="Zkladntext2"/>
          <w:i/>
          <w:iCs/>
          <w:color w:val="000000"/>
        </w:rPr>
        <w:t>se uvede odpovídajícím způsobem podle číselníku Č11 Účel užití vodního díla uvedeného v příloze č. 4 vyhlášky č. 414/2013 Sb., o rozsahu a způsobu vedení evidence rozhodnutí, opatření obecné povahy, závazných stanov</w:t>
      </w:r>
      <w:r>
        <w:rPr>
          <w:rStyle w:val="Zkladntext2"/>
          <w:i/>
          <w:iCs/>
          <w:color w:val="000000"/>
        </w:rPr>
        <w:t>isek, souhlasů a ohlášení, k nimž byl dán souhlas podle</w:t>
      </w:r>
      <w:hyperlink r:id="rId6" w:history="1">
        <w:r>
          <w:rPr>
            <w:rStyle w:val="Zkladntext2"/>
            <w:i/>
            <w:iCs/>
            <w:color w:val="000000"/>
          </w:rPr>
          <w:t xml:space="preserve"> vodního zákona, </w:t>
        </w:r>
      </w:hyperlink>
      <w:r>
        <w:rPr>
          <w:rStyle w:val="Zkladntext2"/>
          <w:i/>
          <w:iCs/>
          <w:color w:val="000000"/>
        </w:rPr>
        <w:t>a částí rozhodnutí podle zákona o integrované prevenci (o vodoprávní evidenci).</w:t>
      </w:r>
    </w:p>
    <w:p w:rsidR="00000000" w:rsidRDefault="002F296E">
      <w:pPr>
        <w:pStyle w:val="Zkladntext20"/>
        <w:numPr>
          <w:ilvl w:val="0"/>
          <w:numId w:val="8"/>
        </w:numPr>
        <w:tabs>
          <w:tab w:val="left" w:pos="745"/>
        </w:tabs>
        <w:ind w:left="740" w:hanging="360"/>
        <w:jc w:val="both"/>
        <w:rPr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>Čísel</w:t>
      </w:r>
      <w:r>
        <w:rPr>
          <w:rStyle w:val="Zkladntext2"/>
          <w:b/>
          <w:bCs/>
          <w:i/>
          <w:iCs/>
          <w:color w:val="000000"/>
        </w:rPr>
        <w:t xml:space="preserve">ný identifikátor vodního toku </w:t>
      </w:r>
      <w:r>
        <w:rPr>
          <w:rStyle w:val="Zkladntext2"/>
          <w:i/>
          <w:iCs/>
          <w:color w:val="00000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  <w:r>
        <w:rPr>
          <w:rStyle w:val="Zkladntext2"/>
          <w:i/>
          <w:iCs/>
          <w:color w:val="000000"/>
        </w:rPr>
        <w:t>.</w:t>
      </w:r>
    </w:p>
    <w:p w:rsidR="00000000" w:rsidRDefault="002F296E">
      <w:pPr>
        <w:pStyle w:val="Nadpis10"/>
        <w:keepNext/>
        <w:keepLines/>
        <w:rPr>
          <w:rFonts w:ascii="Courier New" w:hAnsi="Courier New"/>
          <w:b w:val="0"/>
          <w:bCs w:val="0"/>
          <w:sz w:val="24"/>
          <w:szCs w:val="24"/>
        </w:rPr>
      </w:pPr>
      <w:bookmarkStart w:id="8" w:name="bookmark14"/>
      <w:r>
        <w:rPr>
          <w:rStyle w:val="Nadpis1"/>
          <w:b/>
          <w:bCs/>
          <w:color w:val="000000"/>
        </w:rPr>
        <w:t>ČÁST B</w:t>
      </w:r>
      <w:bookmarkEnd w:id="8"/>
    </w:p>
    <w:p w:rsidR="00000000" w:rsidRDefault="002F296E">
      <w:pPr>
        <w:pStyle w:val="Nadpis20"/>
        <w:keepNext/>
        <w:keepLines/>
        <w:spacing w:after="260"/>
        <w:jc w:val="both"/>
        <w:rPr>
          <w:rFonts w:ascii="Courier New" w:hAnsi="Courier New"/>
          <w:b w:val="0"/>
          <w:bCs w:val="0"/>
        </w:rPr>
      </w:pPr>
      <w:bookmarkStart w:id="9" w:name="bookmark16"/>
      <w:r>
        <w:rPr>
          <w:rStyle w:val="Nadpis2"/>
          <w:b/>
          <w:bCs/>
          <w:color w:val="000000"/>
        </w:rPr>
        <w:t>Přílohy k žádosti o vydání společného povolení ve společném řízení:</w:t>
      </w:r>
      <w:bookmarkEnd w:id="9"/>
    </w:p>
    <w:p w:rsidR="00000000" w:rsidRDefault="002F296E">
      <w:pPr>
        <w:pStyle w:val="Zkladntext"/>
        <w:tabs>
          <w:tab w:val="left" w:pos="250"/>
          <w:tab w:val="left" w:pos="53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1. Není-li žadatel vlastníkem pozemku nebo stavby a není-li oprávněn ze služebnosti nebo z</w:t>
      </w:r>
    </w:p>
    <w:p w:rsidR="00000000" w:rsidRDefault="002F296E">
      <w:pPr>
        <w:pStyle w:val="Zkladntext"/>
        <w:spacing w:after="0"/>
        <w:ind w:left="880" w:firstLine="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práva stavby požadovaný stavební zámě</w:t>
      </w:r>
      <w:r>
        <w:rPr>
          <w:rStyle w:val="ZkladntextChar1"/>
          <w:color w:val="000000"/>
        </w:rPr>
        <w:t>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</w:t>
      </w:r>
      <w:r>
        <w:rPr>
          <w:rStyle w:val="ZkladntextChar1"/>
          <w:color w:val="000000"/>
        </w:rPr>
        <w:t xml:space="preserve"> jednotky dokládá souhlas společenství vlastníků, nebo správce, pokud společenství vlastníků nevzniklo.</w:t>
      </w:r>
    </w:p>
    <w:p w:rsidR="00000000" w:rsidRDefault="002F296E">
      <w:pPr>
        <w:pStyle w:val="Zkladntext"/>
        <w:spacing w:after="0"/>
        <w:ind w:left="880" w:firstLine="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2F296E">
      <w:pPr>
        <w:pStyle w:val="Zkladntext"/>
        <w:spacing w:after="0"/>
        <w:ind w:left="880" w:firstLine="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</w:t>
      </w:r>
      <w:r>
        <w:rPr>
          <w:rStyle w:val="ZkladntextChar1"/>
          <w:color w:val="000000"/>
        </w:rPr>
        <w:t>zemku nebo stavbě pro požadovaný stavební záměr nebo opatření stanoven účel vyvlastnění zákonem.</w:t>
      </w:r>
    </w:p>
    <w:p w:rsidR="00000000" w:rsidRDefault="002F296E">
      <w:pPr>
        <w:pStyle w:val="Zkladntext"/>
        <w:tabs>
          <w:tab w:val="left" w:pos="53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2. Plná moc v případě zastupování stavebníka, není-li udělena plná moc pro více řízení,</w:t>
      </w:r>
    </w:p>
    <w:p w:rsidR="00000000" w:rsidRDefault="002F296E">
      <w:pPr>
        <w:pStyle w:val="Zkladntext"/>
        <w:spacing w:after="60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popřípadě plná moc do protokolu.</w:t>
      </w:r>
    </w:p>
    <w:p w:rsidR="00000000" w:rsidRDefault="002F296E">
      <w:pPr>
        <w:pStyle w:val="Zkladntext"/>
        <w:tabs>
          <w:tab w:val="left" w:pos="537"/>
          <w:tab w:val="left" w:pos="910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3.</w:t>
      </w:r>
      <w:r>
        <w:rPr>
          <w:rStyle w:val="ZkladntextChar1"/>
          <w:color w:val="000000"/>
        </w:rPr>
        <w:tab/>
        <w:t>Seznam a adresy oprávněných</w:t>
      </w:r>
      <w:r>
        <w:rPr>
          <w:rStyle w:val="ZkladntextChar1"/>
          <w:color w:val="000000"/>
        </w:rPr>
        <w:t xml:space="preserve"> osob z věcných práv k pozemkům nebo stavbám, na kterých se</w:t>
      </w:r>
    </w:p>
    <w:p w:rsidR="00000000" w:rsidRDefault="002F296E">
      <w:pPr>
        <w:pStyle w:val="Zkladntext"/>
        <w:spacing w:after="60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stavba / změna stavby umisťuje.</w:t>
      </w:r>
    </w:p>
    <w:p w:rsidR="00000000" w:rsidRDefault="002F296E">
      <w:pPr>
        <w:pStyle w:val="Zkladntext"/>
        <w:tabs>
          <w:tab w:val="left" w:pos="537"/>
          <w:tab w:val="left" w:pos="910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4.</w:t>
      </w:r>
      <w:r>
        <w:rPr>
          <w:rStyle w:val="ZkladntextChar1"/>
          <w:color w:val="000000"/>
        </w:rPr>
        <w:tab/>
        <w:t>Seznam a adresy osob, které mají vlastnická práva nebo práva odpovídající věcnému břemenu</w:t>
      </w:r>
    </w:p>
    <w:p w:rsidR="00000000" w:rsidRDefault="002F296E">
      <w:pPr>
        <w:pStyle w:val="Zkladntext"/>
        <w:spacing w:after="60"/>
        <w:ind w:left="880" w:firstLine="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k sousedním pozemkům nebo stavbám na nich, a tato práva mohou být p</w:t>
      </w:r>
      <w:r>
        <w:rPr>
          <w:rStyle w:val="ZkladntextChar1"/>
          <w:color w:val="000000"/>
        </w:rPr>
        <w:t>rováděním stavby přímo dotčena. Je-li těchto osob více než 30, identifikují se pouze označením pozemků a staveb evidovaných v katastru nemovitostí.</w:t>
      </w:r>
    </w:p>
    <w:p w:rsidR="00000000" w:rsidRDefault="002F296E">
      <w:pPr>
        <w:pStyle w:val="Zkladntext"/>
        <w:tabs>
          <w:tab w:val="right" w:pos="317"/>
          <w:tab w:val="right" w:pos="734"/>
          <w:tab w:val="left" w:pos="939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</w:t>
      </w:r>
      <w:r>
        <w:rPr>
          <w:rStyle w:val="ZkladntextChar1"/>
          <w:color w:val="000000"/>
        </w:rPr>
        <w:tab/>
        <w:t>Plán kontrolních prohlídek stavby.</w:t>
      </w:r>
    </w:p>
    <w:p w:rsidR="00000000" w:rsidRDefault="002F296E">
      <w:pPr>
        <w:pStyle w:val="Zkladntext"/>
        <w:tabs>
          <w:tab w:val="right" w:pos="317"/>
          <w:tab w:val="right" w:pos="734"/>
          <w:tab w:val="left" w:pos="939"/>
          <w:tab w:val="left" w:pos="7515"/>
          <w:tab w:val="center" w:pos="9013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</w:t>
      </w:r>
      <w:r>
        <w:rPr>
          <w:rStyle w:val="ZkladntextChar1"/>
          <w:color w:val="000000"/>
        </w:rPr>
        <w:tab/>
        <w:t>Smlouvy s příslušnými vlastníky veřejné dopravní a technick</w:t>
      </w:r>
      <w:r>
        <w:rPr>
          <w:rStyle w:val="ZkladntextChar1"/>
          <w:color w:val="000000"/>
        </w:rPr>
        <w:t>é</w:t>
      </w:r>
      <w:r>
        <w:rPr>
          <w:rStyle w:val="ZkladntextChar1"/>
          <w:color w:val="000000"/>
        </w:rPr>
        <w:tab/>
        <w:t>infrastruktury,</w:t>
      </w:r>
      <w:r>
        <w:rPr>
          <w:rStyle w:val="ZkladntextChar1"/>
          <w:color w:val="000000"/>
        </w:rPr>
        <w:tab/>
        <w:t>vyžaduje-li</w:t>
      </w:r>
    </w:p>
    <w:p w:rsidR="00000000" w:rsidRDefault="002F296E">
      <w:pPr>
        <w:pStyle w:val="Zkladntext"/>
        <w:spacing w:after="60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záměr vybudování nové nebo úpravu stávající veřejné dopravní a technické infrastruktury.</w:t>
      </w:r>
    </w:p>
    <w:p w:rsidR="00000000" w:rsidRDefault="002F296E">
      <w:pPr>
        <w:pStyle w:val="Zkladntext"/>
        <w:tabs>
          <w:tab w:val="right" w:pos="317"/>
          <w:tab w:val="right" w:pos="734"/>
          <w:tab w:val="left" w:pos="939"/>
          <w:tab w:val="left" w:pos="5034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</w:t>
      </w:r>
      <w:r>
        <w:rPr>
          <w:rStyle w:val="ZkladntextChar1"/>
          <w:color w:val="000000"/>
        </w:rPr>
        <w:tab/>
        <w:t>Projektová dokumentace podle přílohy č.</w:t>
      </w:r>
      <w:r>
        <w:rPr>
          <w:rStyle w:val="ZkladntextChar1"/>
          <w:color w:val="000000"/>
        </w:rPr>
        <w:tab/>
        <w:t>8 až 11 vyhlášky č. 499/2006 Sb.</w:t>
      </w:r>
    </w:p>
    <w:p w:rsidR="00000000" w:rsidRDefault="002F296E">
      <w:pPr>
        <w:pStyle w:val="Zkladntext"/>
        <w:tabs>
          <w:tab w:val="right" w:pos="317"/>
          <w:tab w:val="right" w:pos="734"/>
          <w:tab w:val="left" w:pos="939"/>
          <w:tab w:val="left" w:pos="5038"/>
          <w:tab w:val="left" w:pos="7534"/>
          <w:tab w:val="right" w:pos="10032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</w:t>
      </w:r>
      <w:r>
        <w:rPr>
          <w:rStyle w:val="ZkladntextChar1"/>
          <w:color w:val="000000"/>
        </w:rPr>
        <w:tab/>
        <w:t>Pokud stavba / změna stavby nevyžaduje</w:t>
      </w:r>
      <w:r>
        <w:rPr>
          <w:rStyle w:val="ZkladntextChar1"/>
          <w:color w:val="000000"/>
        </w:rPr>
        <w:tab/>
        <w:t>posouzení</w:t>
      </w:r>
      <w:r>
        <w:rPr>
          <w:rStyle w:val="ZkladntextChar1"/>
          <w:color w:val="000000"/>
        </w:rPr>
        <w:t xml:space="preserve"> jejích vlivů na</w:t>
      </w:r>
      <w:r>
        <w:rPr>
          <w:rStyle w:val="ZkladntextChar1"/>
          <w:color w:val="000000"/>
        </w:rPr>
        <w:tab/>
        <w:t>životní prostředí</w:t>
      </w:r>
      <w:r>
        <w:rPr>
          <w:rStyle w:val="ZkladntextChar1"/>
          <w:color w:val="000000"/>
        </w:rPr>
        <w:tab/>
        <w:t>a vztahuje</w:t>
      </w:r>
    </w:p>
    <w:p w:rsidR="00000000" w:rsidRDefault="002F296E">
      <w:pPr>
        <w:pStyle w:val="Zkladntext"/>
        <w:ind w:firstLine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se na ni zákon č. 100/2001 Sb. nebo § 45h a 45i zákona č. 114/1992 Sb.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313"/>
        </w:tabs>
        <w:ind w:left="1160" w:hanging="22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významný vliv na předmět ochra</w:t>
      </w:r>
      <w:r>
        <w:rPr>
          <w:rStyle w:val="ZkladntextChar1"/>
          <w:color w:val="000000"/>
        </w:rPr>
        <w:t xml:space="preserve">ny nebo celistvost evropsky významné </w:t>
      </w:r>
      <w:r>
        <w:rPr>
          <w:rStyle w:val="ZkladntextChar1"/>
          <w:color w:val="000000"/>
        </w:rPr>
        <w:lastRenderedPageBreak/>
        <w:t>lokality nebo ptačí oblasti, pokud je vyžadováno podle zákona č. 114/1992 Sb., nebo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313"/>
        </w:tabs>
        <w:ind w:left="1160" w:hanging="220"/>
        <w:jc w:val="both"/>
      </w:pPr>
      <w:r>
        <w:rPr>
          <w:rStyle w:val="ZkladntextChar1"/>
          <w:color w:val="000000"/>
        </w:rPr>
        <w:t>sdělení příslušného úřadu, že změna v užívání stavy, která je podlimitním záměrem, nepodléhá zjišťovacímu řízení, je-li podle zákona</w:t>
      </w:r>
      <w:r>
        <w:rPr>
          <w:rStyle w:val="ZkladntextChar1"/>
          <w:color w:val="000000"/>
        </w:rPr>
        <w:t xml:space="preserve"> č. 100/2001 Sb., vyžadováno, nebo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313"/>
        </w:tabs>
        <w:spacing w:after="60"/>
        <w:ind w:left="1160" w:hanging="220"/>
        <w:jc w:val="both"/>
      </w:pPr>
      <w:r>
        <w:rPr>
          <w:rStyle w:val="ZkladntextChar1"/>
          <w:color w:val="000000"/>
        </w:rPr>
        <w:t>závěr zjišťovacího řízení, že stavba /její změna nemůže mít významný vliv na životní prostředí, pokud je vyžadován podle zákona č. 100/2001 Sb.</w:t>
      </w:r>
    </w:p>
    <w:p w:rsidR="00000000" w:rsidRDefault="002F296E">
      <w:pPr>
        <w:pStyle w:val="Zkladntext"/>
        <w:tabs>
          <w:tab w:val="left" w:pos="250"/>
          <w:tab w:val="left" w:pos="537"/>
        </w:tabs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9. Další přílohy podle části A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53"/>
        </w:tabs>
        <w:ind w:firstLine="88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53"/>
        </w:tabs>
        <w:ind w:firstLine="880"/>
        <w:jc w:val="both"/>
      </w:pPr>
      <w:r>
        <w:rPr>
          <w:rStyle w:val="ZkladntextChar1"/>
          <w:color w:val="000000"/>
        </w:rPr>
        <w:t>k bodu III. žá</w:t>
      </w:r>
      <w:r>
        <w:rPr>
          <w:rStyle w:val="ZkladntextChar1"/>
          <w:color w:val="000000"/>
        </w:rPr>
        <w:t>dosti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53"/>
        </w:tabs>
        <w:spacing w:after="60"/>
        <w:ind w:firstLine="880"/>
        <w:jc w:val="both"/>
      </w:pPr>
      <w:r>
        <w:rPr>
          <w:rStyle w:val="ZkladntextChar1"/>
          <w:color w:val="000000"/>
        </w:rPr>
        <w:t>k bodu XI. žádosti</w:t>
      </w:r>
    </w:p>
    <w:p w:rsidR="00000000" w:rsidRDefault="002F296E">
      <w:pPr>
        <w:pStyle w:val="Zkladntext"/>
        <w:tabs>
          <w:tab w:val="left" w:pos="250"/>
          <w:tab w:val="left" w:pos="53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10. Je-li předmětem žádosti o společné povolení stavba vodního díla týkající se hraničních vod,</w:t>
      </w:r>
    </w:p>
    <w:p w:rsidR="00000000" w:rsidRDefault="002F296E">
      <w:pPr>
        <w:pStyle w:val="Zkladntext"/>
        <w:ind w:left="880" w:firstLine="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předloží se projektová dokumentace v počtu stanoveném mezinárodními smlouvami, kterými je Česká republika vázána. Projektová dok</w:t>
      </w:r>
      <w:r>
        <w:rPr>
          <w:rStyle w:val="ZkladntextChar1"/>
          <w:color w:val="000000"/>
        </w:rPr>
        <w:t>umentace dále obsahuje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313"/>
        </w:tabs>
        <w:ind w:left="1160" w:hanging="220"/>
        <w:jc w:val="both"/>
      </w:pPr>
      <w:r>
        <w:rPr>
          <w:rStyle w:val="ZkladntextChar1"/>
          <w:color w:val="000000"/>
        </w:rPr>
        <w:t>údaje o průtocích vody ve vodním toku podle druhu vodního díla (M-denní průtoky, N-leté průtoky), pokud se žádost o společné povolení týká vodního toku,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313"/>
        </w:tabs>
        <w:ind w:left="1160" w:hanging="220"/>
        <w:jc w:val="both"/>
      </w:pPr>
      <w:r>
        <w:rPr>
          <w:rStyle w:val="ZkladntextChar1"/>
          <w:color w:val="000000"/>
        </w:rPr>
        <w:t>číslo hydrogeologického rajonu a název a kód útvaru podzemní</w:t>
      </w:r>
      <w:r>
        <w:rPr>
          <w:rStyle w:val="ZkladntextChar1"/>
          <w:color w:val="000000"/>
        </w:rPr>
        <w:t>ch vod, pokud se žádost o společné povolení týká vodního díla souvisejícího se zdrojem podzemních vod,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44"/>
        </w:tabs>
        <w:spacing w:after="60" w:line="233" w:lineRule="auto"/>
        <w:ind w:left="1160" w:hanging="240"/>
        <w:jc w:val="both"/>
      </w:pPr>
      <w:r>
        <w:rPr>
          <w:rStyle w:val="ZkladntextChar1"/>
          <w:color w:val="000000"/>
        </w:rPr>
        <w:t>název a kód útvaru povrchových vod, pokud se žádost o společné povolení týká útvaru povrchových vod.</w:t>
      </w:r>
    </w:p>
    <w:p w:rsidR="00000000" w:rsidRDefault="002F296E">
      <w:pPr>
        <w:pStyle w:val="Zkladntext"/>
        <w:spacing w:after="60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11. Posudek o potřebě, popřípadě návrhu podmíne</w:t>
      </w:r>
      <w:r>
        <w:rPr>
          <w:rStyle w:val="ZkladntextChar1"/>
          <w:color w:val="000000"/>
        </w:rPr>
        <w:t>k provádění technickobezpečnostního dohledu na vodním díle zpracovaný odborně způsobilou osobou pověřenou k tomu Ministerstvem zemědělství</w:t>
      </w:r>
      <w:r>
        <w:rPr>
          <w:rStyle w:val="ZkladntextChar1"/>
          <w:color w:val="000000"/>
          <w:vertAlign w:val="superscript"/>
        </w:rPr>
        <w:t>1)</w:t>
      </w:r>
      <w:r>
        <w:rPr>
          <w:rStyle w:val="ZkladntextChar1"/>
          <w:color w:val="000000"/>
        </w:rPr>
        <w:t xml:space="preserve"> v případě žádosti o povolení nového nebo změnu dokončeného vodního díla podléhajícího technickobezpečnostnímu dohle</w:t>
      </w:r>
      <w:r>
        <w:rPr>
          <w:rStyle w:val="ZkladntextChar1"/>
          <w:color w:val="000000"/>
        </w:rPr>
        <w:t>du.</w:t>
      </w:r>
    </w:p>
    <w:p w:rsidR="00000000" w:rsidRDefault="002F296E">
      <w:pPr>
        <w:pStyle w:val="Zkladntext"/>
        <w:spacing w:after="60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12. Povolení vodoprávního úřadu k nakládání s vodami podle § 8 vodního zákona, bylo-li vydáno k povolovanému vodnímu dílu předem jiným správním orgánem než příslušným k vydání společného povolení</w:t>
      </w:r>
    </w:p>
    <w:p w:rsidR="00000000" w:rsidRDefault="002F296E">
      <w:pPr>
        <w:pStyle w:val="Zkladntext"/>
        <w:spacing w:after="60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13. Stanovisko správce povodí, s výjimkou případů, k</w:t>
      </w:r>
      <w:r>
        <w:rPr>
          <w:rStyle w:val="ZkladntextChar1"/>
          <w:color w:val="000000"/>
        </w:rPr>
        <w:t>dy se žádost o společné povolení týká přeložky vodovodů nebo kanalizací, včetně ověření orientační polohy vodního díla v souřadnicích X, Y určených v souřadnicovém systému Jednotné trigonometrické sítě katastrální.</w:t>
      </w:r>
    </w:p>
    <w:p w:rsidR="00000000" w:rsidRDefault="002F296E">
      <w:pPr>
        <w:pStyle w:val="Zkladntext"/>
        <w:spacing w:after="60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14. Vyjádření příslušného správce vodní</w:t>
      </w:r>
      <w:r>
        <w:rPr>
          <w:rStyle w:val="ZkladntextChar1"/>
          <w:color w:val="000000"/>
        </w:rPr>
        <w:t>ho toku, pokud se žádost o společné povolení týká vodního díla souvisejícího s tímto vodním tokem</w:t>
      </w:r>
    </w:p>
    <w:p w:rsidR="00000000" w:rsidRDefault="002F296E">
      <w:pPr>
        <w:pStyle w:val="Zkladntext"/>
        <w:spacing w:after="120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15. Vyjádření osoby s odbornou způsobilostí</w:t>
      </w:r>
      <w:r>
        <w:rPr>
          <w:rStyle w:val="ZkladntextChar1"/>
          <w:color w:val="000000"/>
          <w:vertAlign w:val="superscript"/>
        </w:rPr>
        <w:t>2</w:t>
      </w:r>
      <w:r>
        <w:rPr>
          <w:rStyle w:val="ZkladntextChar1"/>
          <w:color w:val="000000"/>
        </w:rPr>
        <w:t>) v případě žádosti o společné povolení, týkající se změny stavby studny nebo jiného vodního díla potřebného k o</w:t>
      </w:r>
      <w:r>
        <w:rPr>
          <w:rStyle w:val="ZkladntextChar1"/>
          <w:color w:val="000000"/>
        </w:rPr>
        <w:t>dběru podzemních vod, pokud tato změna může ovlivnit zdroje podzemní vody, které obsahuje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44"/>
        </w:tabs>
        <w:spacing w:after="120"/>
        <w:ind w:left="1160" w:hanging="240"/>
        <w:jc w:val="both"/>
      </w:pPr>
      <w:r>
        <w:rPr>
          <w:rStyle w:val="ZkladntextChar1"/>
          <w:color w:val="000000"/>
        </w:rPr>
        <w:t>základní údaje, včetně identifikace zadavatele a zpracovatele vyjádření, popřípadě zpracovatele příslušné projektové dokumentace,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44"/>
        </w:tabs>
        <w:spacing w:after="120"/>
        <w:ind w:left="1160" w:hanging="240"/>
        <w:jc w:val="both"/>
      </w:pPr>
      <w:r>
        <w:rPr>
          <w:rStyle w:val="ZkladntextChar1"/>
          <w:color w:val="000000"/>
        </w:rPr>
        <w:t>popisné údaje, včetně identifi</w:t>
      </w:r>
      <w:r>
        <w:rPr>
          <w:rStyle w:val="ZkladntextChar1"/>
          <w:color w:val="000000"/>
        </w:rPr>
        <w:t>kace hydrogeologického rajonu, útvaru podzemních vod, popřípadě kolektoru, ve kterém se nachází podzemní vody,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44"/>
        </w:tabs>
        <w:spacing w:after="120"/>
        <w:ind w:left="1160" w:hanging="240"/>
        <w:jc w:val="both"/>
      </w:pPr>
      <w:r>
        <w:rPr>
          <w:rStyle w:val="ZkladntextChar1"/>
          <w:color w:val="000000"/>
        </w:rPr>
        <w:t>zhodnocení hydrogeologických charakteristik, včetně stanovení úrovně hladiny podzemních vod, mocnosti zvodnělé vrstvy směru proudění podzemníc</w:t>
      </w:r>
      <w:r>
        <w:rPr>
          <w:rStyle w:val="ZkladntextChar1"/>
          <w:color w:val="000000"/>
        </w:rPr>
        <w:t>h vod,</w:t>
      </w:r>
    </w:p>
    <w:p w:rsidR="00000000" w:rsidRDefault="002F296E">
      <w:pPr>
        <w:pStyle w:val="Zkladntext"/>
        <w:numPr>
          <w:ilvl w:val="0"/>
          <w:numId w:val="9"/>
        </w:numPr>
        <w:tabs>
          <w:tab w:val="left" w:pos="1244"/>
        </w:tabs>
        <w:spacing w:after="220"/>
        <w:ind w:left="1160" w:hanging="240"/>
        <w:jc w:val="both"/>
      </w:pPr>
      <w:r>
        <w:rPr>
          <w:rStyle w:val="ZkladntextChar1"/>
          <w:color w:val="000000"/>
        </w:rPr>
        <w:t>zhodnocení míry rizika ovlivnění množství a jakosti zdrojů podzemních a povrchových vod nebo chráněných území vymezených zvláštními právními předpisy.</w:t>
      </w:r>
    </w:p>
    <w:p w:rsidR="00000000" w:rsidRDefault="002F296E">
      <w:pPr>
        <w:pStyle w:val="Zkladntext20"/>
        <w:ind w:left="0"/>
        <w:jc w:val="both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>Poznámka:</w:t>
      </w:r>
    </w:p>
    <w:p w:rsidR="00000000" w:rsidRDefault="002F296E">
      <w:pPr>
        <w:pStyle w:val="Zkladntext20"/>
        <w:numPr>
          <w:ilvl w:val="0"/>
          <w:numId w:val="10"/>
        </w:numPr>
        <w:tabs>
          <w:tab w:val="left" w:pos="291"/>
        </w:tabs>
        <w:ind w:left="0"/>
        <w:jc w:val="both"/>
        <w:rPr>
          <w:i w:val="0"/>
          <w:iCs w:val="0"/>
          <w:sz w:val="24"/>
          <w:szCs w:val="24"/>
        </w:rPr>
      </w:pPr>
      <w:r>
        <w:rPr>
          <w:rStyle w:val="Zkladntext2"/>
          <w:i/>
          <w:iCs/>
          <w:color w:val="000000"/>
        </w:rPr>
        <w:t>§ 61 odst. 9 zákona č. 254/2001 Sb., o vodách a o změně některých zákonů (vodní z</w:t>
      </w:r>
      <w:r>
        <w:rPr>
          <w:rStyle w:val="Zkladntext2"/>
          <w:i/>
          <w:iCs/>
          <w:color w:val="000000"/>
        </w:rPr>
        <w:t>ákon), ve znění pozdějších předpisů.</w:t>
      </w:r>
    </w:p>
    <w:p w:rsidR="00000000" w:rsidRDefault="002F296E">
      <w:pPr>
        <w:pStyle w:val="Zkladntext20"/>
        <w:numPr>
          <w:ilvl w:val="0"/>
          <w:numId w:val="10"/>
        </w:numPr>
        <w:tabs>
          <w:tab w:val="left" w:pos="300"/>
        </w:tabs>
        <w:spacing w:after="80"/>
        <w:ind w:left="0"/>
        <w:jc w:val="both"/>
        <w:rPr>
          <w:i w:val="0"/>
          <w:iCs w:val="0"/>
          <w:sz w:val="24"/>
          <w:szCs w:val="24"/>
        </w:rPr>
        <w:sectPr w:rsidR="00000000">
          <w:pgSz w:w="11900" w:h="16840"/>
          <w:pgMar w:top="1114" w:right="959" w:bottom="1255" w:left="808" w:header="686" w:footer="827" w:gutter="0"/>
          <w:pgNumType w:start="1"/>
          <w:cols w:space="720"/>
          <w:noEndnote/>
          <w:docGrid w:linePitch="360"/>
        </w:sectPr>
      </w:pPr>
      <w:r>
        <w:rPr>
          <w:rStyle w:val="Zkladntext2"/>
          <w:i/>
          <w:iCs/>
          <w:color w:val="000000"/>
        </w:rPr>
        <w:t>Zákon č. 62/1988 Sb., o geologických pracích a o Českém geologickém úřadu, ve znění pozdějších předpisů.</w:t>
      </w:r>
    </w:p>
    <w:p w:rsidR="00000000" w:rsidRDefault="002F296E">
      <w:pPr>
        <w:pStyle w:val="Nadpis10"/>
        <w:keepNext/>
        <w:keepLines/>
        <w:rPr>
          <w:rFonts w:ascii="Courier New" w:hAnsi="Courier New"/>
          <w:b w:val="0"/>
          <w:bCs w:val="0"/>
          <w:sz w:val="24"/>
          <w:szCs w:val="24"/>
        </w:rPr>
      </w:pPr>
      <w:bookmarkStart w:id="10" w:name="bookmark18"/>
      <w:r>
        <w:rPr>
          <w:rStyle w:val="Nadpis1"/>
          <w:b/>
          <w:bCs/>
          <w:color w:val="000000"/>
        </w:rPr>
        <w:lastRenderedPageBreak/>
        <w:t>ČÁST C</w:t>
      </w:r>
      <w:bookmarkEnd w:id="10"/>
    </w:p>
    <w:p w:rsidR="00000000" w:rsidRDefault="002F296E">
      <w:pPr>
        <w:pStyle w:val="Nadpis20"/>
        <w:keepNext/>
        <w:keepLines/>
        <w:spacing w:after="260"/>
        <w:jc w:val="both"/>
        <w:rPr>
          <w:rFonts w:ascii="Courier New" w:hAnsi="Courier New"/>
          <w:b w:val="0"/>
          <w:bCs w:val="0"/>
        </w:rPr>
      </w:pPr>
      <w:bookmarkStart w:id="11" w:name="bookmark20"/>
      <w:r>
        <w:rPr>
          <w:rStyle w:val="Nadpis2"/>
          <w:b/>
          <w:bCs/>
          <w:color w:val="000000"/>
        </w:rPr>
        <w:t>Přílohy k žádosti o vydání společného povole</w:t>
      </w:r>
      <w:r>
        <w:rPr>
          <w:rStyle w:val="Nadpis2"/>
          <w:b/>
          <w:bCs/>
          <w:color w:val="000000"/>
        </w:rPr>
        <w:t>ní ve společném řízení s posouzením vlivů na životní prostředí:</w:t>
      </w:r>
      <w:bookmarkEnd w:id="11"/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1. Není-li žadatel vlastníkem pozemku nebo stavby a není-li oprávněn ze služebnosti nebo z práva</w:t>
      </w:r>
    </w:p>
    <w:p w:rsidR="00000000" w:rsidRDefault="002F296E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stavby požadovaný stavební záměr nebo opatření uskutečnit, dokládá souhlas vlastn</w:t>
      </w:r>
      <w:r>
        <w:rPr>
          <w:rStyle w:val="ZkladntextChar1"/>
          <w:color w:val="000000"/>
        </w:rPr>
        <w:t xml:space="preserve">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</w:t>
      </w:r>
      <w:r>
        <w:rPr>
          <w:rStyle w:val="ZkladntextChar1"/>
          <w:color w:val="000000"/>
        </w:rPr>
        <w:t>nebo správce, pokud společenství vlastníků nevzniklo.</w:t>
      </w:r>
    </w:p>
    <w:p w:rsidR="00000000" w:rsidRDefault="002F296E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2F296E">
      <w:pPr>
        <w:pStyle w:val="Zkladntext"/>
        <w:spacing w:after="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potřebných práv k pozemku nebo stavbě pro požadovaný stavební záměr ne</w:t>
      </w:r>
      <w:r>
        <w:rPr>
          <w:rStyle w:val="ZkladntextChar1"/>
          <w:color w:val="000000"/>
        </w:rPr>
        <w:t>bo opatření stanoven účel vyvlastnění zákonem.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Plná moc v případě zastupování stavebníka, není-li udělena plná moc pro více řízení, popřípadě</w:t>
      </w:r>
    </w:p>
    <w:p w:rsidR="00000000" w:rsidRDefault="002F296E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plná moc do protokolu.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Seznam a adresy oprávněných osob z věcných práv k pozemkům nebo stavbám, na k</w:t>
      </w:r>
      <w:r>
        <w:rPr>
          <w:rStyle w:val="ZkladntextChar1"/>
          <w:color w:val="000000"/>
        </w:rPr>
        <w:t>terých se</w:t>
      </w:r>
    </w:p>
    <w:p w:rsidR="00000000" w:rsidRDefault="002F296E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stavba / změna stavby umisťuje.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Seznam a adresy osob, které mají vlastnická práva nebo práva odpovídající věcnému břemenu</w:t>
      </w:r>
    </w:p>
    <w:p w:rsidR="00000000" w:rsidRDefault="002F296E">
      <w:pPr>
        <w:pStyle w:val="Zkladntext"/>
        <w:spacing w:after="6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k sousedním pozemkům nebo stavbám na nich, a tato práva mohou být prováděním stavby přímo dotčena. Je-li těchto osob </w:t>
      </w:r>
      <w:r>
        <w:rPr>
          <w:rStyle w:val="ZkladntextChar1"/>
          <w:color w:val="000000"/>
        </w:rPr>
        <w:t>více než 30, identifikují se pouze označením pozemků a staveb evidovaných v katastru nemovitostí.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 Plán kontrolních prohlídek stavby.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 Smlouvy s příslušnými vlastníky veřejné dopravní a technické infrastruktury, vyžaduje-li záměr</w:t>
      </w:r>
    </w:p>
    <w:p w:rsidR="00000000" w:rsidRDefault="002F296E">
      <w:pPr>
        <w:pStyle w:val="Zkladntext"/>
        <w:spacing w:after="60"/>
        <w:ind w:firstLine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vybudování nov</w:t>
      </w:r>
      <w:r>
        <w:rPr>
          <w:rStyle w:val="ZkladntextChar1"/>
          <w:color w:val="000000"/>
        </w:rPr>
        <w:t>é nebo úpravu stávající veřejné dopravní a technické infrastruktury.</w:t>
      </w:r>
    </w:p>
    <w:p w:rsidR="00000000" w:rsidRDefault="002F296E">
      <w:pPr>
        <w:pStyle w:val="Zkladntext"/>
        <w:tabs>
          <w:tab w:val="left" w:pos="49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 |</w:t>
      </w:r>
      <w:r>
        <w:rPr>
          <w:rStyle w:val="ZkladntextChar1"/>
          <w:color w:val="000000"/>
        </w:rPr>
        <w:tab/>
        <w:t>7. Společná dokumentace podle druhu stavby podle přílohy č. 8 až 11 vyhlášky č. 499/2006 Sb.</w:t>
      </w:r>
    </w:p>
    <w:p w:rsidR="00000000" w:rsidRDefault="002F296E">
      <w:pPr>
        <w:pStyle w:val="Zkladntext"/>
        <w:spacing w:after="60"/>
        <w:ind w:left="860" w:hanging="8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8. Dokumentace vlivů záměru na životní prostředí podle § 10 odst. 3 a přílohy č. 4 k zák</w:t>
      </w:r>
      <w:r>
        <w:rPr>
          <w:rStyle w:val="ZkladntextChar1"/>
          <w:color w:val="000000"/>
        </w:rPr>
        <w:t>onu o posuzování vlivů na životní prostředí.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9. Další přílohy podle části A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44"/>
        </w:tabs>
        <w:spacing w:after="60"/>
        <w:ind w:firstLine="860"/>
        <w:jc w:val="both"/>
      </w:pPr>
      <w:r>
        <w:rPr>
          <w:rStyle w:val="ZkladntextChar1"/>
          <w:color w:val="000000"/>
        </w:rPr>
        <w:t>k bodu II. žádosti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44"/>
        </w:tabs>
        <w:spacing w:after="60"/>
        <w:ind w:firstLine="860"/>
        <w:jc w:val="both"/>
      </w:pPr>
      <w:r>
        <w:rPr>
          <w:rStyle w:val="ZkladntextChar1"/>
          <w:color w:val="000000"/>
        </w:rPr>
        <w:t>k bodu III. žádosti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44"/>
        </w:tabs>
        <w:spacing w:after="260"/>
        <w:ind w:firstLine="860"/>
        <w:jc w:val="both"/>
      </w:pPr>
      <w:r>
        <w:rPr>
          <w:rStyle w:val="ZkladntextChar1"/>
          <w:color w:val="000000"/>
        </w:rPr>
        <w:t>k bodu XI. žádosti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10. Je-li předmětem žádosti o společné povolení stavba vodního díla týkající se hraničních vod,</w:t>
      </w:r>
    </w:p>
    <w:p w:rsidR="00000000" w:rsidRDefault="002F296E">
      <w:pPr>
        <w:pStyle w:val="Zkladntext"/>
        <w:spacing w:after="12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předloží</w:t>
      </w:r>
      <w:r>
        <w:rPr>
          <w:rStyle w:val="ZkladntextChar1"/>
          <w:color w:val="000000"/>
        </w:rPr>
        <w:t xml:space="preserve"> se projektová dokumentace v počtu stanoveném mezinárodními smlouvami, kterými je Česká republika vázána. Projektová dokumentace dále obsahuje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53"/>
        </w:tabs>
        <w:spacing w:after="120"/>
        <w:ind w:left="1160" w:hanging="280"/>
        <w:jc w:val="both"/>
      </w:pPr>
      <w:r>
        <w:rPr>
          <w:rStyle w:val="ZkladntextChar1"/>
          <w:color w:val="000000"/>
        </w:rPr>
        <w:t>údaje o průtocích vody ve vodním toku podle druhu vodního díla (M-denní průtoky, N-leté průtoky), pokud se žád</w:t>
      </w:r>
      <w:r>
        <w:rPr>
          <w:rStyle w:val="ZkladntextChar1"/>
          <w:color w:val="000000"/>
        </w:rPr>
        <w:t>ost o společné povolení týká vodního toku,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53"/>
        </w:tabs>
        <w:spacing w:after="120"/>
        <w:ind w:left="1160" w:hanging="280"/>
        <w:jc w:val="both"/>
      </w:pPr>
      <w:r>
        <w:rPr>
          <w:rStyle w:val="ZkladntextChar1"/>
          <w:color w:val="000000"/>
        </w:rPr>
        <w:t>číslo hydrogeologického rajonu a název a kód útvaru podzemních vod, pokud se žádost o společné povolení týká vodního díla souvisejícího se zdrojem podzemních vod,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53"/>
        </w:tabs>
        <w:spacing w:after="60"/>
        <w:ind w:left="1160" w:hanging="280"/>
        <w:jc w:val="both"/>
      </w:pPr>
      <w:r>
        <w:rPr>
          <w:rStyle w:val="ZkladntextChar1"/>
          <w:color w:val="000000"/>
        </w:rPr>
        <w:t>název a kód útvaru povrchových vod, pokud se</w:t>
      </w:r>
      <w:r>
        <w:rPr>
          <w:rStyle w:val="ZkladntextChar1"/>
          <w:color w:val="000000"/>
        </w:rPr>
        <w:t xml:space="preserve"> žádost o společné povolení týká útvaru povrchových vod.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11. Posudek o potřebě, popřípadě návrhu podmínek provádění technickobezpečnostního dohledu</w:t>
      </w:r>
    </w:p>
    <w:p w:rsidR="00000000" w:rsidRDefault="002F296E">
      <w:pPr>
        <w:pStyle w:val="Zkladntext"/>
        <w:spacing w:after="60"/>
        <w:ind w:left="86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na vodním díle zpracovaný odborně způsobilou osobou pověřenou k tomu Ministerstvem zemědělství</w:t>
      </w:r>
      <w:r>
        <w:rPr>
          <w:rStyle w:val="ZkladntextChar1"/>
          <w:color w:val="000000"/>
          <w:vertAlign w:val="superscript"/>
        </w:rPr>
        <w:t>1)</w:t>
      </w:r>
      <w:r>
        <w:rPr>
          <w:rStyle w:val="ZkladntextChar1"/>
          <w:color w:val="000000"/>
        </w:rPr>
        <w:t xml:space="preserve"> v pří</w:t>
      </w:r>
      <w:r>
        <w:rPr>
          <w:rStyle w:val="ZkladntextChar1"/>
          <w:color w:val="000000"/>
        </w:rPr>
        <w:t>padě žádosti o povolení nového nebo změnu dokončeného vodního díla podléhajícího technickobezpečnostnímu dohledu.</w:t>
      </w:r>
    </w:p>
    <w:p w:rsidR="00000000" w:rsidRDefault="002F296E">
      <w:pPr>
        <w:pStyle w:val="Zkladntext"/>
        <w:tabs>
          <w:tab w:val="left" w:pos="267"/>
          <w:tab w:val="left" w:pos="495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12. Povolení vodoprávního úřadu k nakládání s vodami podle § 8 vodního zákona, bylo-li vydáno k povolovanému vodnímu dílu předem jiným spr</w:t>
      </w:r>
      <w:r>
        <w:rPr>
          <w:rStyle w:val="ZkladntextChar1"/>
          <w:color w:val="000000"/>
        </w:rPr>
        <w:t xml:space="preserve">ávním orgánem než příslušným k vydání společného </w:t>
      </w:r>
      <w:r>
        <w:rPr>
          <w:rStyle w:val="ZkladntextChar1"/>
          <w:color w:val="000000"/>
        </w:rPr>
        <w:lastRenderedPageBreak/>
        <w:t>povolení</w:t>
      </w:r>
    </w:p>
    <w:p w:rsidR="00000000" w:rsidRDefault="002F296E">
      <w:pPr>
        <w:pStyle w:val="Zkladntext"/>
        <w:tabs>
          <w:tab w:val="left" w:pos="250"/>
          <w:tab w:val="left" w:pos="53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13. Stanovisko správce povodí, s výjimkou případů, kdy se žádost o společné povolení týká</w:t>
      </w:r>
    </w:p>
    <w:p w:rsidR="00000000" w:rsidRDefault="002F296E">
      <w:pPr>
        <w:pStyle w:val="Zkladntext"/>
        <w:spacing w:after="60"/>
        <w:ind w:left="90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přeložky vodovodů nebo kanalizací, včetně ověření orientační polohy vodního díla v souřadnicích X, Y urč</w:t>
      </w:r>
      <w:r>
        <w:rPr>
          <w:rStyle w:val="ZkladntextChar1"/>
          <w:color w:val="000000"/>
        </w:rPr>
        <w:t>ených v souřadnicovém systému Jednotné trigonometrické sítě katastrální.</w:t>
      </w:r>
    </w:p>
    <w:p w:rsidR="00000000" w:rsidRDefault="002F296E">
      <w:pPr>
        <w:pStyle w:val="Zkladntext"/>
        <w:tabs>
          <w:tab w:val="left" w:pos="250"/>
          <w:tab w:val="left" w:pos="53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14. Vyjádření příslušného správce vodního toku, pokud se žádost o společné povolení týká</w:t>
      </w:r>
    </w:p>
    <w:p w:rsidR="00000000" w:rsidRDefault="002F296E">
      <w:pPr>
        <w:pStyle w:val="Zkladntext"/>
        <w:spacing w:after="60"/>
        <w:ind w:firstLine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vodního díla souvisejícího s tímto vodním tokem</w:t>
      </w:r>
    </w:p>
    <w:p w:rsidR="00000000" w:rsidRDefault="002F296E">
      <w:pPr>
        <w:pStyle w:val="Zkladntext"/>
        <w:tabs>
          <w:tab w:val="left" w:pos="250"/>
          <w:tab w:val="left" w:pos="538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15. Vyjádření osoby s odbornou způsobi</w:t>
      </w:r>
      <w:r>
        <w:rPr>
          <w:rStyle w:val="ZkladntextChar1"/>
          <w:color w:val="000000"/>
        </w:rPr>
        <w:t>lostí</w:t>
      </w:r>
      <w:r>
        <w:rPr>
          <w:rStyle w:val="ZkladntextChar1"/>
          <w:color w:val="000000"/>
          <w:vertAlign w:val="superscript"/>
        </w:rPr>
        <w:t>2</w:t>
      </w:r>
      <w:r>
        <w:rPr>
          <w:rStyle w:val="ZkladntextChar1"/>
          <w:color w:val="000000"/>
          <w:sz w:val="16"/>
          <w:szCs w:val="16"/>
        </w:rPr>
        <w:t xml:space="preserve">) </w:t>
      </w:r>
      <w:r>
        <w:rPr>
          <w:rStyle w:val="ZkladntextChar1"/>
          <w:color w:val="000000"/>
        </w:rPr>
        <w:t>v případě žádosti o společné povolení, týkající se</w:t>
      </w:r>
    </w:p>
    <w:p w:rsidR="00000000" w:rsidRDefault="002F296E">
      <w:pPr>
        <w:pStyle w:val="Zkladntext"/>
        <w:ind w:left="90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změny stavby studny nebo jiného vodního díla potřebného k odběru podzemních vod, pokud tato změna může ovlivnit zdroje podzemní vody, které obsahuje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94"/>
        </w:tabs>
        <w:ind w:left="1160" w:hanging="240"/>
        <w:jc w:val="both"/>
      </w:pPr>
      <w:r>
        <w:rPr>
          <w:rStyle w:val="ZkladntextChar1"/>
          <w:color w:val="000000"/>
        </w:rPr>
        <w:t>základní údaje, včetně identifikace zadavatel</w:t>
      </w:r>
      <w:r>
        <w:rPr>
          <w:rStyle w:val="ZkladntextChar1"/>
          <w:color w:val="000000"/>
        </w:rPr>
        <w:t>e a zpracovatele vyjádření, popřípadě zpracovatele příslušné projektové dokumentace,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94"/>
        </w:tabs>
        <w:ind w:left="1160" w:hanging="240"/>
        <w:jc w:val="both"/>
      </w:pPr>
      <w:r>
        <w:rPr>
          <w:rStyle w:val="ZkladntextChar1"/>
          <w:color w:val="000000"/>
        </w:rPr>
        <w:t>popisné údaje, včetně identifikace hydrogeologického rajonu, útvaru podzemních vod, popřípadě kolektoru, ve kterém se nachází podzemní vody,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94"/>
        </w:tabs>
        <w:ind w:left="1160" w:hanging="240"/>
        <w:jc w:val="both"/>
      </w:pPr>
      <w:r>
        <w:rPr>
          <w:rStyle w:val="ZkladntextChar1"/>
          <w:color w:val="000000"/>
        </w:rPr>
        <w:t>zhodnocení hydrogeologic</w:t>
      </w:r>
      <w:r>
        <w:rPr>
          <w:rStyle w:val="ZkladntextChar1"/>
          <w:color w:val="000000"/>
        </w:rPr>
        <w:t>kých charakteristik, včetně stanovení úrovně hladiny podzemních vod, mocnosti zvodnělé vrstvy směru proudění podzemních vod,</w:t>
      </w:r>
    </w:p>
    <w:p w:rsidR="00000000" w:rsidRDefault="002F296E">
      <w:pPr>
        <w:pStyle w:val="Zkladntext"/>
        <w:numPr>
          <w:ilvl w:val="0"/>
          <w:numId w:val="11"/>
        </w:numPr>
        <w:tabs>
          <w:tab w:val="left" w:pos="1294"/>
        </w:tabs>
        <w:spacing w:after="220"/>
        <w:ind w:left="1160" w:hanging="240"/>
        <w:jc w:val="both"/>
      </w:pPr>
      <w:r>
        <w:rPr>
          <w:rStyle w:val="ZkladntextChar1"/>
          <w:color w:val="000000"/>
        </w:rPr>
        <w:t>zhodnocení míry rizika ovlivnění množství a jakosti zdrojů podzemních a povrchových vod nebo chráněných území vymezených zvláštn</w:t>
      </w:r>
      <w:r>
        <w:rPr>
          <w:rStyle w:val="ZkladntextChar1"/>
          <w:color w:val="000000"/>
        </w:rPr>
        <w:t>ími právními předpisy.</w:t>
      </w:r>
    </w:p>
    <w:p w:rsidR="00000000" w:rsidRDefault="002F296E">
      <w:pPr>
        <w:pStyle w:val="Zkladntext20"/>
        <w:ind w:left="0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b/>
          <w:bCs/>
          <w:i/>
          <w:iCs/>
          <w:color w:val="000000"/>
        </w:rPr>
        <w:t>Poznámka:</w:t>
      </w:r>
    </w:p>
    <w:p w:rsidR="00000000" w:rsidRDefault="002F296E">
      <w:pPr>
        <w:pStyle w:val="Zkladntext20"/>
        <w:ind w:left="0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i/>
          <w:iCs/>
          <w:color w:val="000000"/>
        </w:rPr>
        <w:t>1) § 61 odst. 9 zákona č. 254/2001 Sb., o vodách a o změně některých zákonů (vodní zákon), ve znění pozdějších předpisů.</w:t>
      </w:r>
    </w:p>
    <w:p w:rsidR="002F296E" w:rsidRDefault="002F296E">
      <w:pPr>
        <w:pStyle w:val="Zkladntext20"/>
        <w:spacing w:after="100"/>
        <w:ind w:left="0"/>
        <w:jc w:val="both"/>
        <w:rPr>
          <w:rFonts w:ascii="Courier New" w:hAnsi="Courier New"/>
          <w:i w:val="0"/>
          <w:iCs w:val="0"/>
          <w:sz w:val="24"/>
          <w:szCs w:val="24"/>
        </w:rPr>
      </w:pPr>
      <w:r>
        <w:rPr>
          <w:rStyle w:val="Zkladntext2"/>
          <w:i/>
          <w:iCs/>
          <w:color w:val="000000"/>
        </w:rPr>
        <w:t>2) Zákon č. 62/1988 Sb., o geologických pracích a o Českém geologickém úřadu, ve znění pozdějších př</w:t>
      </w:r>
      <w:r>
        <w:rPr>
          <w:rStyle w:val="Zkladntext2"/>
          <w:i/>
          <w:iCs/>
          <w:color w:val="000000"/>
        </w:rPr>
        <w:t>edpisů.</w:t>
      </w:r>
    </w:p>
    <w:sectPr w:rsidR="002F296E">
      <w:pgSz w:w="11900" w:h="16840"/>
      <w:pgMar w:top="1114" w:right="962" w:bottom="1039" w:left="816" w:header="686" w:footer="61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2F296E"/>
    <w:rsid w:val="00E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ind w:left="37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pPr>
      <w:spacing w:after="180"/>
      <w:outlineLvl w:val="1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10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6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10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ind w:left="37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pPr>
      <w:spacing w:after="180"/>
      <w:outlineLvl w:val="1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10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26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tabulky0">
    <w:name w:val="Titulek tabulky"/>
    <w:basedOn w:val="Normln"/>
    <w:link w:val="Titulektabulky"/>
    <w:uiPriority w:val="99"/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pPr>
      <w:spacing w:after="10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2303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2023-03-30T10:31:00Z</dcterms:created>
  <dcterms:modified xsi:type="dcterms:W3CDTF">2023-03-30T10:31:00Z</dcterms:modified>
</cp:coreProperties>
</file>